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D473" w14:textId="77777777" w:rsidR="00B72937" w:rsidRPr="00C34A34" w:rsidRDefault="00B72937" w:rsidP="00B72937">
      <w:pPr>
        <w:jc w:val="both"/>
        <w:rPr>
          <w:b/>
          <w:i/>
        </w:rPr>
      </w:pPr>
      <w:r w:rsidRPr="00C34A34">
        <w:rPr>
          <w:b/>
          <w:i/>
        </w:rPr>
        <w:t>(Schulkopf ergänzen, gelb markierte Textteile anpassen)</w:t>
      </w:r>
    </w:p>
    <w:p w14:paraId="54891DD0" w14:textId="77777777" w:rsidR="00B72937" w:rsidRDefault="00B72937" w:rsidP="00B347DA">
      <w:pPr>
        <w:jc w:val="both"/>
        <w:rPr>
          <w:b/>
        </w:rPr>
      </w:pPr>
    </w:p>
    <w:p w14:paraId="2B498CD4" w14:textId="77777777" w:rsidR="00A65F9D" w:rsidRDefault="00CA6754" w:rsidP="00B347DA">
      <w:pPr>
        <w:jc w:val="both"/>
        <w:rPr>
          <w:b/>
        </w:rPr>
      </w:pPr>
      <w:r w:rsidRPr="0051188A">
        <w:rPr>
          <w:b/>
        </w:rPr>
        <w:t>Inf</w:t>
      </w:r>
      <w:r w:rsidR="00A32F58">
        <w:rPr>
          <w:b/>
        </w:rPr>
        <w:t>orm</w:t>
      </w:r>
      <w:r w:rsidR="0017011A">
        <w:rPr>
          <w:b/>
        </w:rPr>
        <w:t>ationsblatt gemäß Art. 13 ff. Datenschutzgrundverordnung (DSGVO)</w:t>
      </w:r>
    </w:p>
    <w:p w14:paraId="3FAC79CE" w14:textId="77777777" w:rsidR="000A68F8" w:rsidRPr="0051188A" w:rsidRDefault="000A68F8" w:rsidP="00B347DA">
      <w:pPr>
        <w:jc w:val="both"/>
        <w:rPr>
          <w:b/>
        </w:rPr>
      </w:pPr>
    </w:p>
    <w:p w14:paraId="56C9B70A" w14:textId="77777777" w:rsidR="00B72937" w:rsidRDefault="00B72937" w:rsidP="00B72937">
      <w:pPr>
        <w:jc w:val="both"/>
      </w:pPr>
      <w:r w:rsidRPr="00B12284">
        <w:t>Sehr geehrte Eltern, seh</w:t>
      </w:r>
      <w:r>
        <w:t>r geehrte Erziehungsberechtigte,</w:t>
      </w:r>
    </w:p>
    <w:p w14:paraId="137FE75B" w14:textId="77777777" w:rsidR="00B72937" w:rsidRPr="00B12284" w:rsidRDefault="00B72937" w:rsidP="00B72937">
      <w:pPr>
        <w:jc w:val="both"/>
      </w:pPr>
      <w:r>
        <w:t>hiermit informieren wir Sie über die Verarbeitung personenbezogener Daten in unserer Schule.</w:t>
      </w:r>
    </w:p>
    <w:p w14:paraId="2CDB570A" w14:textId="77777777" w:rsidR="00275548" w:rsidRPr="0051188A" w:rsidRDefault="00234D1B" w:rsidP="00B347DA">
      <w:pPr>
        <w:jc w:val="both"/>
        <w:rPr>
          <w:b/>
        </w:rPr>
      </w:pPr>
      <w:r>
        <w:rPr>
          <w:b/>
        </w:rPr>
        <w:t xml:space="preserve">I. </w:t>
      </w:r>
      <w:r w:rsidR="00275548" w:rsidRPr="0051188A">
        <w:rPr>
          <w:b/>
        </w:rPr>
        <w:t>Datenverarbeitung</w:t>
      </w:r>
    </w:p>
    <w:p w14:paraId="75A6F152" w14:textId="77777777" w:rsidR="000A68F8" w:rsidRDefault="00275548" w:rsidP="00B72937">
      <w:pPr>
        <w:rPr>
          <w:color w:val="000000" w:themeColor="text1"/>
        </w:rPr>
      </w:pPr>
      <w:r w:rsidRPr="00275548">
        <w:t xml:space="preserve">Die Schule erhebt und speichert personenbezogene Daten der Schülerinnen und Schüler und der Erziehungsberechtigten zum Zwecke der </w:t>
      </w:r>
      <w:r w:rsidRPr="00275548">
        <w:rPr>
          <w:b/>
        </w:rPr>
        <w:t>Erfüllung des Bildungsauftrags</w:t>
      </w:r>
      <w:r w:rsidRPr="00275548">
        <w:t xml:space="preserve"> oder der </w:t>
      </w:r>
      <w:r w:rsidRPr="00275548">
        <w:rPr>
          <w:b/>
        </w:rPr>
        <w:t>Fürsorgeaufgaben</w:t>
      </w:r>
      <w:r w:rsidRPr="00275548">
        <w:t xml:space="preserve">, zur </w:t>
      </w:r>
      <w:r w:rsidRPr="00275548">
        <w:rPr>
          <w:b/>
        </w:rPr>
        <w:t>Erziehung</w:t>
      </w:r>
      <w:r w:rsidRPr="00275548">
        <w:t xml:space="preserve"> oder </w:t>
      </w:r>
      <w:r w:rsidRPr="00275548">
        <w:rPr>
          <w:b/>
        </w:rPr>
        <w:t>Förderung</w:t>
      </w:r>
      <w:r w:rsidRPr="00275548">
        <w:t xml:space="preserve"> der Schülerinnen und Schüler oder zur Erforschung oder Entwicklung der </w:t>
      </w:r>
      <w:r w:rsidRPr="00730761">
        <w:rPr>
          <w:b/>
          <w:color w:val="000000" w:themeColor="text1"/>
        </w:rPr>
        <w:t>Schulqualität</w:t>
      </w:r>
      <w:r w:rsidR="00DB325D" w:rsidRPr="00730761">
        <w:rPr>
          <w:b/>
          <w:color w:val="000000" w:themeColor="text1"/>
        </w:rPr>
        <w:t xml:space="preserve"> </w:t>
      </w:r>
      <w:r w:rsidR="00DB325D" w:rsidRPr="00730761">
        <w:rPr>
          <w:color w:val="000000" w:themeColor="text1"/>
        </w:rPr>
        <w:t xml:space="preserve">oder </w:t>
      </w:r>
      <w:r w:rsidR="00DB325D" w:rsidRPr="00730761">
        <w:rPr>
          <w:b/>
          <w:color w:val="000000" w:themeColor="text1"/>
        </w:rPr>
        <w:t>zur Erfüllung von Aufgaben der Schulaufsicht</w:t>
      </w:r>
      <w:r w:rsidR="00D20178" w:rsidRPr="00730761">
        <w:rPr>
          <w:b/>
          <w:color w:val="000000" w:themeColor="text1"/>
        </w:rPr>
        <w:t>,</w:t>
      </w:r>
      <w:r w:rsidRPr="00730761">
        <w:rPr>
          <w:color w:val="000000" w:themeColor="text1"/>
        </w:rPr>
        <w:t xml:space="preserve"> soweit dies erforderlich ist. Rechtsgrundlage dieser Verarbeitung ist § 31</w:t>
      </w:r>
      <w:r w:rsidR="00AD4F44" w:rsidRPr="00730761">
        <w:rPr>
          <w:color w:val="000000" w:themeColor="text1"/>
        </w:rPr>
        <w:t xml:space="preserve"> Abs.1 Satz 1</w:t>
      </w:r>
      <w:r w:rsidR="00DB325D" w:rsidRPr="00730761">
        <w:rPr>
          <w:color w:val="000000" w:themeColor="text1"/>
        </w:rPr>
        <w:t xml:space="preserve"> Nr. 1-5</w:t>
      </w:r>
      <w:r w:rsidRPr="00730761">
        <w:rPr>
          <w:color w:val="000000" w:themeColor="text1"/>
        </w:rPr>
        <w:t xml:space="preserve"> des Niedersächsischen Schulgesetzes (NSchG).</w:t>
      </w:r>
      <w:r w:rsidR="00A133A2" w:rsidRPr="00730761">
        <w:rPr>
          <w:color w:val="000000" w:themeColor="text1"/>
        </w:rPr>
        <w:t xml:space="preserve"> </w:t>
      </w:r>
    </w:p>
    <w:p w14:paraId="2084DD10" w14:textId="77777777" w:rsidR="000A68F8" w:rsidRPr="000A68F8" w:rsidRDefault="000A68F8" w:rsidP="00E73CB8">
      <w:pPr>
        <w:spacing w:after="0"/>
        <w:rPr>
          <w:rFonts w:eastAsia="Times New Roman" w:cs="Times New Roman"/>
        </w:rPr>
      </w:pPr>
      <w:r w:rsidRPr="000A68F8">
        <w:rPr>
          <w:rFonts w:eastAsia="Times New Roman" w:cs="Times New Roman"/>
        </w:rPr>
        <w:t>Die oben genannte Datenverarbeitung zur Erfüllung von Aufgaben der Schulaufsicht erfasst insbesondere die Erhebung und Speicherung personenbezogener Daten der Schülerinnen und Schüler und der Erziehungsberechtigten zum Zwecke der Erfüllung steuerlicher Aufzeichnungspflichten. Rechtsgrundlage dieser Verarbeitung ist §§ 31 Abs. 1 Satz 1 Nr. 5 NSchG, 22 Umsatzsteuergesetz (UStG), 146, 147 Abgabenordnung (AO) in Verbindung mit dem Organisationserlass „Umsetzung des Umsatzsteuergesetzes zum 1.1.2023 im Geschäftsbereich“ des Niedersächsischen Kultusministeriums vom 15.09.2022.</w:t>
      </w:r>
    </w:p>
    <w:p w14:paraId="24217579" w14:textId="77777777" w:rsidR="00E73CB8" w:rsidRDefault="00E73CB8" w:rsidP="00E73CB8">
      <w:pPr>
        <w:spacing w:after="0"/>
        <w:rPr>
          <w:rFonts w:eastAsia="Times New Roman" w:cs="Times New Roman"/>
          <w:color w:val="000000" w:themeColor="text1"/>
        </w:rPr>
      </w:pPr>
    </w:p>
    <w:p w14:paraId="32A46173" w14:textId="77777777" w:rsidR="000A68F8" w:rsidRPr="000A68F8" w:rsidRDefault="000A68F8" w:rsidP="00E73CB8">
      <w:pPr>
        <w:spacing w:after="0"/>
        <w:rPr>
          <w:rFonts w:eastAsia="Times New Roman" w:cs="Times New Roman"/>
          <w:color w:val="000000" w:themeColor="text1"/>
        </w:rPr>
      </w:pPr>
      <w:r w:rsidRPr="000A68F8">
        <w:rPr>
          <w:rFonts w:eastAsia="Times New Roman" w:cs="Times New Roman"/>
          <w:color w:val="000000" w:themeColor="text1"/>
        </w:rPr>
        <w:t>Ohne eine rechtliche Grundlage ist die Verarbeitung personenbezogener Daten zulässig, wenn in die Verarbeitung eingewilligt wird. Die betreffenden Daten können freiwillig von Ihnen angegeben werden.</w:t>
      </w:r>
    </w:p>
    <w:p w14:paraId="673B3EFC" w14:textId="77777777" w:rsidR="00E73CB8" w:rsidRDefault="00E73CB8" w:rsidP="00E73CB8">
      <w:pPr>
        <w:spacing w:after="0"/>
        <w:rPr>
          <w:color w:val="000000" w:themeColor="text1"/>
        </w:rPr>
      </w:pPr>
    </w:p>
    <w:p w14:paraId="66EC2AF4" w14:textId="77777777" w:rsidR="00A17AFE" w:rsidRDefault="00A17AFE" w:rsidP="00E73CB8">
      <w:pPr>
        <w:spacing w:after="0"/>
        <w:rPr>
          <w:color w:val="000000" w:themeColor="text1"/>
        </w:rPr>
      </w:pPr>
      <w:r w:rsidRPr="00730761">
        <w:rPr>
          <w:color w:val="000000" w:themeColor="text1"/>
        </w:rPr>
        <w:t>Besonders sensible personenbezogene Daten werden von uns gemäß § 31 Abs. 10 NSchG verarbeitet.</w:t>
      </w:r>
    </w:p>
    <w:p w14:paraId="0D38B194" w14:textId="77777777" w:rsidR="00163257" w:rsidRPr="00730761" w:rsidRDefault="00163257" w:rsidP="00E73CB8">
      <w:pPr>
        <w:spacing w:after="0"/>
        <w:rPr>
          <w:color w:val="000000" w:themeColor="text1"/>
        </w:rPr>
      </w:pPr>
    </w:p>
    <w:p w14:paraId="5301338F" w14:textId="77777777" w:rsidR="00334D51" w:rsidRDefault="00275548" w:rsidP="00B72937">
      <w:r w:rsidRPr="00275548">
        <w:t>Welche personenbezogene</w:t>
      </w:r>
      <w:r w:rsidR="00802503">
        <w:t>n</w:t>
      </w:r>
      <w:r w:rsidRPr="00275548">
        <w:t xml:space="preserve"> Daten </w:t>
      </w:r>
      <w:r w:rsidR="00802503">
        <w:t xml:space="preserve">die Schule </w:t>
      </w:r>
      <w:r w:rsidR="00AD4F44">
        <w:t xml:space="preserve">zu welchen Zwecken </w:t>
      </w:r>
      <w:r w:rsidR="00802503">
        <w:t>verarbeitet,</w:t>
      </w:r>
      <w:r w:rsidRPr="00275548">
        <w:t xml:space="preserve"> </w:t>
      </w:r>
      <w:r w:rsidR="00B90696" w:rsidRPr="00B90696">
        <w:t xml:space="preserve">können Sie der im Anhang beigefügten </w:t>
      </w:r>
      <w:r w:rsidR="00B90696" w:rsidRPr="00B90696">
        <w:rPr>
          <w:b/>
        </w:rPr>
        <w:t>Tabelle</w:t>
      </w:r>
      <w:r w:rsidR="00B90696" w:rsidRPr="00B90696">
        <w:t xml:space="preserve"> entnehmen.</w:t>
      </w:r>
      <w:r>
        <w:t xml:space="preserve"> </w:t>
      </w:r>
    </w:p>
    <w:p w14:paraId="7023E903" w14:textId="77777777" w:rsidR="00CA6754" w:rsidRPr="0051188A" w:rsidRDefault="00234D1B" w:rsidP="00B347DA">
      <w:pPr>
        <w:spacing w:after="0" w:line="240" w:lineRule="auto"/>
        <w:jc w:val="both"/>
        <w:rPr>
          <w:rFonts w:ascii="Calibri" w:eastAsia="Times New Roman" w:hAnsi="Calibri" w:cs="Times New Roman"/>
          <w:b/>
          <w:color w:val="000000"/>
          <w:lang w:eastAsia="de-DE"/>
        </w:rPr>
      </w:pPr>
      <w:r>
        <w:rPr>
          <w:rFonts w:ascii="Calibri" w:eastAsia="Times New Roman" w:hAnsi="Calibri" w:cs="Times New Roman"/>
          <w:b/>
          <w:color w:val="000000"/>
          <w:lang w:eastAsia="de-DE"/>
        </w:rPr>
        <w:t xml:space="preserve">II. </w:t>
      </w:r>
      <w:r w:rsidR="00AD4F44" w:rsidRPr="0051188A">
        <w:rPr>
          <w:rFonts w:ascii="Calibri" w:eastAsia="Times New Roman" w:hAnsi="Calibri" w:cs="Times New Roman"/>
          <w:b/>
          <w:color w:val="000000"/>
          <w:lang w:eastAsia="de-DE"/>
        </w:rPr>
        <w:t>Übermittlungen personenbezogener Daten</w:t>
      </w:r>
    </w:p>
    <w:p w14:paraId="2CAEFFCB" w14:textId="77777777" w:rsidR="00CA6754" w:rsidRDefault="00CA6754" w:rsidP="00B347DA">
      <w:pPr>
        <w:spacing w:after="0" w:line="240" w:lineRule="auto"/>
        <w:jc w:val="both"/>
        <w:rPr>
          <w:rFonts w:ascii="Calibri" w:eastAsia="Times New Roman" w:hAnsi="Calibri" w:cs="Times New Roman"/>
          <w:color w:val="000000"/>
          <w:lang w:eastAsia="de-DE"/>
        </w:rPr>
      </w:pPr>
    </w:p>
    <w:p w14:paraId="5097D135" w14:textId="77777777" w:rsidR="00CA6754" w:rsidRDefault="00CA6754" w:rsidP="00B72937">
      <w:pPr>
        <w:spacing w:after="0" w:line="240" w:lineRule="auto"/>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Die Anschrift</w:t>
      </w:r>
      <w:r w:rsidR="008A2B84">
        <w:rPr>
          <w:rFonts w:ascii="Calibri" w:eastAsia="Times New Roman" w:hAnsi="Calibri" w:cs="Times New Roman"/>
          <w:color w:val="000000"/>
          <w:lang w:eastAsia="de-DE"/>
        </w:rPr>
        <w:t>en</w:t>
      </w:r>
      <w:r w:rsidRPr="00CA6754">
        <w:rPr>
          <w:rFonts w:ascii="Calibri" w:eastAsia="Times New Roman" w:hAnsi="Calibri" w:cs="Times New Roman"/>
          <w:color w:val="000000"/>
          <w:lang w:eastAsia="de-DE"/>
        </w:rPr>
        <w:t xml:space="preserve"> der Schülerin</w:t>
      </w:r>
      <w:r w:rsidR="008A2B84">
        <w:rPr>
          <w:rFonts w:ascii="Calibri" w:eastAsia="Times New Roman" w:hAnsi="Calibri" w:cs="Times New Roman"/>
          <w:color w:val="000000"/>
          <w:lang w:eastAsia="de-DE"/>
        </w:rPr>
        <w:t xml:space="preserve">nen und Schüler der Jahrgänge 5-10 </w:t>
      </w:r>
      <w:r w:rsidRPr="00CA6754">
        <w:rPr>
          <w:rFonts w:ascii="Calibri" w:eastAsia="Times New Roman" w:hAnsi="Calibri" w:cs="Times New Roman"/>
          <w:color w:val="000000"/>
          <w:lang w:eastAsia="de-DE"/>
        </w:rPr>
        <w:t>und der</w:t>
      </w:r>
      <w:r w:rsidR="008A2B84">
        <w:rPr>
          <w:rFonts w:ascii="Calibri" w:eastAsia="Times New Roman" w:hAnsi="Calibri" w:cs="Times New Roman"/>
          <w:color w:val="000000"/>
          <w:lang w:eastAsia="de-DE"/>
        </w:rPr>
        <w:t>en Erziehungsberechtigten we</w:t>
      </w:r>
      <w:r w:rsidRPr="00CA6754">
        <w:rPr>
          <w:rFonts w:ascii="Calibri" w:eastAsia="Times New Roman" w:hAnsi="Calibri" w:cs="Times New Roman"/>
          <w:color w:val="000000"/>
          <w:lang w:eastAsia="de-DE"/>
        </w:rPr>
        <w:t>rd</w:t>
      </w:r>
      <w:r w:rsidR="008A2B84">
        <w:rPr>
          <w:rFonts w:ascii="Calibri" w:eastAsia="Times New Roman" w:hAnsi="Calibri" w:cs="Times New Roman"/>
          <w:color w:val="000000"/>
          <w:lang w:eastAsia="de-DE"/>
        </w:rPr>
        <w:t>en</w:t>
      </w:r>
      <w:r w:rsidRPr="00CA6754">
        <w:rPr>
          <w:rFonts w:ascii="Calibri" w:eastAsia="Times New Roman" w:hAnsi="Calibri" w:cs="Times New Roman"/>
          <w:color w:val="000000"/>
          <w:lang w:eastAsia="de-DE"/>
        </w:rPr>
        <w:t xml:space="preserve"> an den </w:t>
      </w:r>
      <w:r w:rsidRPr="00230623">
        <w:rPr>
          <w:rFonts w:ascii="Calibri" w:eastAsia="Times New Roman" w:hAnsi="Calibri" w:cs="Times New Roman"/>
          <w:color w:val="000000" w:themeColor="text1"/>
          <w:highlight w:val="yellow"/>
          <w:lang w:eastAsia="de-DE"/>
        </w:rPr>
        <w:t>Landkreis X/die kreisfreie Stad</w:t>
      </w:r>
      <w:r w:rsidR="00B72937">
        <w:rPr>
          <w:rFonts w:ascii="Calibri" w:eastAsia="Times New Roman" w:hAnsi="Calibri" w:cs="Times New Roman"/>
          <w:color w:val="000000" w:themeColor="text1"/>
          <w:highlight w:val="yellow"/>
          <w:lang w:eastAsia="de-DE"/>
        </w:rPr>
        <w:t>t Y</w:t>
      </w:r>
      <w:r w:rsidRPr="00CA6754">
        <w:rPr>
          <w:rFonts w:ascii="Calibri" w:eastAsia="Times New Roman" w:hAnsi="Calibri" w:cs="Times New Roman"/>
          <w:color w:val="000000"/>
          <w:lang w:eastAsia="de-DE"/>
        </w:rPr>
        <w:t xml:space="preserve"> als Träger der </w:t>
      </w:r>
      <w:r w:rsidR="002568B6" w:rsidRPr="00CA6754">
        <w:rPr>
          <w:rFonts w:ascii="Calibri" w:eastAsia="Times New Roman" w:hAnsi="Calibri" w:cs="Times New Roman"/>
          <w:color w:val="000000"/>
          <w:lang w:eastAsia="de-DE"/>
        </w:rPr>
        <w:t xml:space="preserve">Schülerbeförderung </w:t>
      </w:r>
      <w:r w:rsidRPr="00CA6754">
        <w:rPr>
          <w:rFonts w:ascii="Calibri" w:eastAsia="Times New Roman" w:hAnsi="Calibri" w:cs="Times New Roman"/>
          <w:color w:val="000000"/>
          <w:lang w:eastAsia="de-DE"/>
        </w:rPr>
        <w:t xml:space="preserve">übermittelt. </w:t>
      </w:r>
      <w:r w:rsidR="00AD4F44">
        <w:rPr>
          <w:rFonts w:ascii="Calibri" w:eastAsia="Times New Roman" w:hAnsi="Calibri" w:cs="Times New Roman"/>
          <w:color w:val="000000"/>
          <w:lang w:eastAsia="de-DE"/>
        </w:rPr>
        <w:t>Grundlage für die</w:t>
      </w:r>
      <w:r w:rsidR="00050CB7">
        <w:rPr>
          <w:rFonts w:ascii="Calibri" w:eastAsia="Times New Roman" w:hAnsi="Calibri" w:cs="Times New Roman"/>
          <w:color w:val="000000"/>
          <w:lang w:eastAsia="de-DE"/>
        </w:rPr>
        <w:t xml:space="preserve">se Übermittlungen ist </w:t>
      </w:r>
      <w:r w:rsidR="00050CB7" w:rsidRPr="00730761">
        <w:rPr>
          <w:rFonts w:ascii="Calibri" w:eastAsia="Times New Roman" w:hAnsi="Calibri" w:cs="Times New Roman"/>
          <w:color w:val="000000" w:themeColor="text1"/>
          <w:lang w:eastAsia="de-DE"/>
        </w:rPr>
        <w:t>§ 31 Abs.2 Nr.2</w:t>
      </w:r>
      <w:r w:rsidR="00AD4F44" w:rsidRPr="00730761">
        <w:rPr>
          <w:rFonts w:ascii="Calibri" w:eastAsia="Times New Roman" w:hAnsi="Calibri" w:cs="Times New Roman"/>
          <w:color w:val="000000" w:themeColor="text1"/>
          <w:lang w:eastAsia="de-DE"/>
        </w:rPr>
        <w:t xml:space="preserve"> NSchG.</w:t>
      </w:r>
    </w:p>
    <w:p w14:paraId="6B41BC83" w14:textId="77777777" w:rsidR="00A24FB1" w:rsidRDefault="00A24FB1" w:rsidP="00B347DA">
      <w:pPr>
        <w:spacing w:after="0" w:line="240" w:lineRule="auto"/>
        <w:jc w:val="both"/>
        <w:rPr>
          <w:rFonts w:ascii="Calibri" w:eastAsia="Times New Roman" w:hAnsi="Calibri" w:cs="Times New Roman"/>
          <w:color w:val="000000"/>
          <w:lang w:eastAsia="de-DE"/>
        </w:rPr>
      </w:pPr>
    </w:p>
    <w:p w14:paraId="53E9DAC2" w14:textId="77777777" w:rsidR="00A24FB1" w:rsidRPr="00CA6754" w:rsidRDefault="00A24FB1" w:rsidP="00B72937">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War eine Schülerin oder ein Schüler vor der Aufnahme an die Schule an Schülerin oder Schüler einer anderen öffentlichen Schule in Niedersachsen, so übermittelt die Schule der abgebenden Schule die Aufnahmeentscheid</w:t>
      </w:r>
      <w:r w:rsidR="00050CB7">
        <w:rPr>
          <w:rFonts w:ascii="Calibri" w:eastAsia="Times New Roman" w:hAnsi="Calibri" w:cs="Times New Roman"/>
          <w:color w:val="000000"/>
          <w:lang w:eastAsia="de-DE"/>
        </w:rPr>
        <w:t xml:space="preserve">ung auf Grundlage von </w:t>
      </w:r>
      <w:r w:rsidR="00050CB7" w:rsidRPr="00730761">
        <w:rPr>
          <w:rFonts w:ascii="Calibri" w:eastAsia="Times New Roman" w:hAnsi="Calibri" w:cs="Times New Roman"/>
          <w:color w:val="000000" w:themeColor="text1"/>
          <w:lang w:eastAsia="de-DE"/>
        </w:rPr>
        <w:t>§ 31 Abs.7</w:t>
      </w:r>
      <w:r w:rsidRPr="00730761">
        <w:rPr>
          <w:rFonts w:ascii="Calibri" w:eastAsia="Times New Roman" w:hAnsi="Calibri" w:cs="Times New Roman"/>
          <w:color w:val="000000" w:themeColor="text1"/>
          <w:lang w:eastAsia="de-DE"/>
        </w:rPr>
        <w:t xml:space="preserve"> S.2 NSchG.</w:t>
      </w:r>
    </w:p>
    <w:p w14:paraId="4D7A3757" w14:textId="77777777" w:rsidR="00CA6754" w:rsidRDefault="00CA6754" w:rsidP="00B347DA">
      <w:pPr>
        <w:spacing w:after="0" w:line="240" w:lineRule="auto"/>
        <w:jc w:val="both"/>
        <w:rPr>
          <w:rFonts w:ascii="Calibri" w:eastAsia="Times New Roman" w:hAnsi="Calibri" w:cs="Times New Roman"/>
          <w:color w:val="000000"/>
          <w:lang w:eastAsia="de-DE"/>
        </w:rPr>
      </w:pPr>
    </w:p>
    <w:p w14:paraId="64A9EFE7" w14:textId="77777777" w:rsidR="00CA6754" w:rsidRPr="00D85B23" w:rsidRDefault="007D7FF3" w:rsidP="00B72937">
      <w:pPr>
        <w:spacing w:after="0" w:line="240" w:lineRule="auto"/>
      </w:pPr>
      <w:r>
        <w:t xml:space="preserve">Wechselt ein Schüler oder eine Schülerin </w:t>
      </w:r>
      <w:r w:rsidR="00A24FB1">
        <w:t xml:space="preserve">von der Schule </w:t>
      </w:r>
      <w:r w:rsidR="00807A7F">
        <w:t>auf eine andere Schule in Niedersachsen, werden folgende personenbezogene Daten an die aufnehmende Schule zum Zwecke der Überwachung der Erfüllung der Schulpflicht übermittelt.</w:t>
      </w:r>
    </w:p>
    <w:p w14:paraId="66654EF3" w14:textId="77777777" w:rsidR="00802503" w:rsidRPr="00CA6754" w:rsidRDefault="00802503" w:rsidP="00B347DA">
      <w:pPr>
        <w:spacing w:after="0" w:line="240" w:lineRule="auto"/>
        <w:jc w:val="both"/>
        <w:rPr>
          <w:rFonts w:ascii="Calibri" w:eastAsia="Times New Roman" w:hAnsi="Calibri" w:cs="Times New Roman"/>
          <w:color w:val="000000"/>
          <w:lang w:eastAsia="de-DE"/>
        </w:rPr>
      </w:pPr>
    </w:p>
    <w:p w14:paraId="5792BEE8" w14:textId="77777777" w:rsidR="00CA6754" w:rsidRPr="00802503" w:rsidRDefault="00802503" w:rsidP="00B347DA">
      <w:pPr>
        <w:spacing w:after="0" w:line="240" w:lineRule="auto"/>
        <w:jc w:val="both"/>
        <w:rPr>
          <w:rFonts w:ascii="Calibri" w:eastAsia="Times New Roman" w:hAnsi="Calibri" w:cs="Times New Roman"/>
          <w:color w:val="000000"/>
          <w:lang w:eastAsia="de-DE"/>
        </w:rPr>
      </w:pPr>
      <w:r w:rsidRPr="00802503">
        <w:rPr>
          <w:rFonts w:ascii="Calibri" w:eastAsia="Times New Roman" w:hAnsi="Calibri" w:cs="Times New Roman"/>
          <w:color w:val="000000"/>
          <w:lang w:eastAsia="de-DE"/>
        </w:rPr>
        <w:t>1.</w:t>
      </w:r>
      <w:r>
        <w:rPr>
          <w:rFonts w:ascii="Calibri" w:eastAsia="Times New Roman" w:hAnsi="Calibri" w:cs="Times New Roman"/>
          <w:color w:val="000000"/>
          <w:lang w:eastAsia="de-DE"/>
        </w:rPr>
        <w:t xml:space="preserve"> </w:t>
      </w:r>
      <w:r w:rsidR="00807A7F">
        <w:rPr>
          <w:rFonts w:ascii="Calibri" w:eastAsia="Times New Roman" w:hAnsi="Calibri" w:cs="Times New Roman"/>
          <w:color w:val="000000"/>
          <w:lang w:eastAsia="de-DE"/>
        </w:rPr>
        <w:t>zur Schülerin/zum Schüler</w:t>
      </w:r>
    </w:p>
    <w:p w14:paraId="33B2A313" w14:textId="77777777" w:rsidR="00CA6754" w:rsidRPr="00CA6754" w:rsidRDefault="00CA6754" w:rsidP="00B347DA">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a) Familienname, </w:t>
      </w:r>
    </w:p>
    <w:p w14:paraId="6726CCBE" w14:textId="77777777" w:rsidR="00CA6754" w:rsidRPr="00CA6754" w:rsidRDefault="00CA6754" w:rsidP="00B347DA">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b) Vornamen unter Kennzeichnung des gebräuchlichen Vornamens, </w:t>
      </w:r>
    </w:p>
    <w:p w14:paraId="568981BE" w14:textId="77777777" w:rsidR="00CA6754" w:rsidRPr="00CA6754" w:rsidRDefault="00CA6754" w:rsidP="00B347DA">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c) Geburtsdatum und Geburtsort sowie bei Geburt im Ausland auch den Staat, </w:t>
      </w:r>
    </w:p>
    <w:p w14:paraId="7443455D" w14:textId="77777777" w:rsidR="00CA6754" w:rsidRPr="00CA6754" w:rsidRDefault="00807A7F" w:rsidP="00B347DA">
      <w:pPr>
        <w:spacing w:after="0" w:line="240" w:lineRule="auto"/>
        <w:jc w:val="both"/>
        <w:rPr>
          <w:rFonts w:ascii="Calibri" w:eastAsia="Times New Roman" w:hAnsi="Calibri" w:cs="Times New Roman"/>
          <w:color w:val="000000"/>
          <w:lang w:eastAsia="de-DE"/>
        </w:rPr>
      </w:pPr>
      <w:r>
        <w:rPr>
          <w:rFonts w:ascii="Calibri" w:eastAsia="Times New Roman" w:hAnsi="Calibri" w:cs="Times New Roman"/>
          <w:color w:val="000000"/>
          <w:lang w:eastAsia="de-DE"/>
        </w:rPr>
        <w:t>d) Geschlecht.</w:t>
      </w:r>
    </w:p>
    <w:p w14:paraId="53C8FDD7" w14:textId="77777777" w:rsidR="00CA6754" w:rsidRPr="00CA6754" w:rsidRDefault="00CA6754" w:rsidP="00B347DA">
      <w:pPr>
        <w:spacing w:after="0" w:line="240" w:lineRule="auto"/>
        <w:jc w:val="both"/>
        <w:rPr>
          <w:rFonts w:ascii="Calibri" w:eastAsia="Times New Roman" w:hAnsi="Calibri" w:cs="Times New Roman"/>
          <w:color w:val="000000"/>
          <w:lang w:eastAsia="de-DE"/>
        </w:rPr>
      </w:pPr>
    </w:p>
    <w:p w14:paraId="60BF0116" w14:textId="77777777" w:rsidR="00CA6754" w:rsidRPr="00CA6754" w:rsidRDefault="00CA6754" w:rsidP="00B347DA">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2. zu den gesetzlichen Vertreterinnen oder Vertretern </w:t>
      </w:r>
    </w:p>
    <w:p w14:paraId="1A999CFC" w14:textId="77777777" w:rsidR="00CA6754" w:rsidRPr="00CA6754" w:rsidRDefault="00CA6754" w:rsidP="00B347DA">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a) Familienname, </w:t>
      </w:r>
    </w:p>
    <w:p w14:paraId="122829EB" w14:textId="77777777" w:rsidR="00CA6754" w:rsidRPr="00CA6754" w:rsidRDefault="00CA6754" w:rsidP="00B347DA">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b) Vornamen, </w:t>
      </w:r>
    </w:p>
    <w:p w14:paraId="29DCE2F5" w14:textId="77777777" w:rsidR="00CA6754" w:rsidRPr="00CA6754" w:rsidRDefault="00CA6754" w:rsidP="00B347DA">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c) Anschrift, </w:t>
      </w:r>
    </w:p>
    <w:p w14:paraId="19FB8887" w14:textId="77777777" w:rsidR="009D16D1" w:rsidRDefault="00CA6754" w:rsidP="00B347DA">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d) Auskunftssperren nach § 51 des Bundesmeldegesetzes und bedingte Sperrvermerke nach § 52 des Bundesmeldegesetzes.</w:t>
      </w:r>
    </w:p>
    <w:p w14:paraId="61B16D5F" w14:textId="77777777" w:rsidR="00A24FB1" w:rsidRDefault="00A24FB1" w:rsidP="00B347DA">
      <w:pPr>
        <w:spacing w:after="0" w:line="240" w:lineRule="auto"/>
        <w:jc w:val="both"/>
        <w:rPr>
          <w:rFonts w:ascii="Calibri" w:eastAsia="Times New Roman" w:hAnsi="Calibri" w:cs="Times New Roman"/>
          <w:color w:val="000000"/>
          <w:lang w:eastAsia="de-DE"/>
        </w:rPr>
      </w:pPr>
    </w:p>
    <w:p w14:paraId="6EBDB68B" w14:textId="77777777" w:rsidR="00A24FB1" w:rsidRPr="006664E0" w:rsidRDefault="00A24FB1" w:rsidP="00B347DA">
      <w:pPr>
        <w:spacing w:after="0" w:line="240" w:lineRule="auto"/>
        <w:jc w:val="both"/>
        <w:rPr>
          <w:rFonts w:ascii="Calibri" w:eastAsia="Times New Roman" w:hAnsi="Calibri" w:cs="Times New Roman"/>
          <w:color w:val="000000"/>
          <w:lang w:eastAsia="de-DE"/>
        </w:rPr>
      </w:pPr>
      <w:r>
        <w:rPr>
          <w:rFonts w:ascii="Calibri" w:eastAsia="Times New Roman" w:hAnsi="Calibri" w:cs="Times New Roman"/>
          <w:color w:val="000000"/>
          <w:lang w:eastAsia="de-DE"/>
        </w:rPr>
        <w:t>Diese Übermittlungen erfol</w:t>
      </w:r>
      <w:r w:rsidR="00050CB7">
        <w:rPr>
          <w:rFonts w:ascii="Calibri" w:eastAsia="Times New Roman" w:hAnsi="Calibri" w:cs="Times New Roman"/>
          <w:color w:val="000000"/>
          <w:lang w:eastAsia="de-DE"/>
        </w:rPr>
        <w:t xml:space="preserve">gen auf Grundlage von </w:t>
      </w:r>
      <w:r w:rsidR="009D0D56" w:rsidRPr="00730761">
        <w:rPr>
          <w:rFonts w:ascii="Calibri" w:eastAsia="Times New Roman" w:hAnsi="Calibri" w:cs="Times New Roman"/>
          <w:color w:val="000000" w:themeColor="text1"/>
          <w:lang w:eastAsia="de-DE"/>
        </w:rPr>
        <w:t>§ 31 Abs.7 S.1</w:t>
      </w:r>
      <w:r w:rsidR="00050CB7" w:rsidRPr="00730761">
        <w:rPr>
          <w:rFonts w:ascii="Calibri" w:eastAsia="Times New Roman" w:hAnsi="Calibri" w:cs="Times New Roman"/>
          <w:color w:val="000000" w:themeColor="text1"/>
          <w:lang w:eastAsia="de-DE"/>
        </w:rPr>
        <w:t xml:space="preserve"> i. V. m. Abs.6 S.3</w:t>
      </w:r>
      <w:r w:rsidRPr="00730761">
        <w:rPr>
          <w:rFonts w:ascii="Calibri" w:eastAsia="Times New Roman" w:hAnsi="Calibri" w:cs="Times New Roman"/>
          <w:color w:val="000000" w:themeColor="text1"/>
          <w:lang w:eastAsia="de-DE"/>
        </w:rPr>
        <w:t xml:space="preserve"> NSchG.</w:t>
      </w:r>
    </w:p>
    <w:p w14:paraId="7F10D4F3" w14:textId="77777777" w:rsidR="00A13ED5" w:rsidRDefault="00A13ED5" w:rsidP="00A13ED5">
      <w:pPr>
        <w:spacing w:after="0" w:line="240" w:lineRule="auto"/>
        <w:jc w:val="both"/>
        <w:rPr>
          <w:color w:val="000000" w:themeColor="text1"/>
        </w:rPr>
      </w:pPr>
      <w:r w:rsidRPr="00730761">
        <w:rPr>
          <w:color w:val="000000" w:themeColor="text1"/>
        </w:rPr>
        <w:t xml:space="preserve">Die Information, dass Masernschutz vorliegt, wird bei einem Schulwechsel von der abgebenden Schule an die aufnehmende Schule zur Überwachung der Einhaltung der Impfpflicht übermittelt. </w:t>
      </w:r>
    </w:p>
    <w:p w14:paraId="43C66231" w14:textId="77777777" w:rsidR="000A68F8" w:rsidRDefault="000A68F8" w:rsidP="00A13ED5">
      <w:pPr>
        <w:spacing w:after="0" w:line="240" w:lineRule="auto"/>
        <w:jc w:val="both"/>
        <w:rPr>
          <w:color w:val="000000" w:themeColor="text1"/>
        </w:rPr>
      </w:pPr>
    </w:p>
    <w:p w14:paraId="2CB1CBA4" w14:textId="77777777" w:rsidR="000A68F8" w:rsidRPr="000A68F8" w:rsidRDefault="000A68F8" w:rsidP="00A13ED5">
      <w:pPr>
        <w:spacing w:after="0" w:line="240" w:lineRule="auto"/>
        <w:jc w:val="both"/>
        <w:rPr>
          <w:rFonts w:eastAsia="Times New Roman" w:cs="Times New Roman"/>
          <w:color w:val="000000" w:themeColor="text1"/>
        </w:rPr>
      </w:pPr>
      <w:r w:rsidRPr="000A68F8">
        <w:rPr>
          <w:rFonts w:eastAsia="Times New Roman" w:cs="Times New Roman"/>
          <w:color w:val="000000" w:themeColor="text1"/>
        </w:rPr>
        <w:t>An den Fachbereich „Umsatzbesteuerung der Schulen und Studienseminare“ im Regionalen Landesamt für Schule und Bildung Osnabrück werden ggf. Namen des Kindes und/oder der Eltern, Adressen und Kontodaten übermittelt, wenn dies zur Erfüllung umsatzsteuerlicher Aufzeichnungspflichten erforderlich ist.</w:t>
      </w:r>
    </w:p>
    <w:p w14:paraId="3BDE2440" w14:textId="77777777" w:rsidR="00A24FB1" w:rsidRDefault="00A24FB1" w:rsidP="00B347DA">
      <w:pPr>
        <w:spacing w:after="0" w:line="240" w:lineRule="auto"/>
        <w:jc w:val="both"/>
      </w:pPr>
    </w:p>
    <w:p w14:paraId="542184A3" w14:textId="77777777" w:rsidR="009D16D1" w:rsidRDefault="00B16197" w:rsidP="00B347DA">
      <w:pPr>
        <w:spacing w:after="0" w:line="240" w:lineRule="auto"/>
        <w:jc w:val="both"/>
      </w:pPr>
      <w:r>
        <w:t>Weitere Übermittlungen sind der im Anhang beigefügten Tabelle zu entnehmen.</w:t>
      </w:r>
    </w:p>
    <w:p w14:paraId="24EA55CE" w14:textId="77777777" w:rsidR="00B57147" w:rsidRPr="00B16197" w:rsidRDefault="00B57147" w:rsidP="00B347DA">
      <w:pPr>
        <w:spacing w:after="0" w:line="240" w:lineRule="auto"/>
        <w:jc w:val="both"/>
      </w:pPr>
    </w:p>
    <w:p w14:paraId="4CEA8B97" w14:textId="77777777" w:rsidR="00B72937" w:rsidRDefault="00B72937" w:rsidP="00B72937">
      <w:pPr>
        <w:jc w:val="both"/>
        <w:rPr>
          <w:iCs/>
        </w:rPr>
      </w:pPr>
      <w:r w:rsidRPr="00B16197">
        <w:rPr>
          <w:b/>
          <w:iCs/>
        </w:rPr>
        <w:t>Auftragsverarbeitung</w:t>
      </w:r>
      <w:r>
        <w:rPr>
          <w:iCs/>
        </w:rPr>
        <w:t xml:space="preserve"> </w:t>
      </w:r>
      <w:r w:rsidRPr="00B12284">
        <w:rPr>
          <w:iCs/>
          <w:highlight w:val="yellow"/>
        </w:rPr>
        <w:t>(</w:t>
      </w:r>
      <w:r>
        <w:rPr>
          <w:iCs/>
          <w:highlight w:val="yellow"/>
        </w:rPr>
        <w:t xml:space="preserve">Beispiele, ggf. ergänzen oder </w:t>
      </w:r>
      <w:r w:rsidRPr="00B12284">
        <w:rPr>
          <w:iCs/>
          <w:highlight w:val="yellow"/>
        </w:rPr>
        <w:t>unzutreffende Einträge entfernen)</w:t>
      </w:r>
    </w:p>
    <w:p w14:paraId="5CF9EBD5" w14:textId="77777777" w:rsidR="00B72937" w:rsidRPr="00B12284" w:rsidRDefault="00B72937" w:rsidP="00B72937">
      <w:pPr>
        <w:rPr>
          <w:iCs/>
          <w:sz w:val="24"/>
          <w:highlight w:val="yellow"/>
        </w:rPr>
      </w:pPr>
      <w:r w:rsidRPr="00C34A34">
        <w:rPr>
          <w:iCs/>
        </w:rPr>
        <w:t xml:space="preserve">Die Untis </w:t>
      </w:r>
      <w:r>
        <w:rPr>
          <w:iCs/>
        </w:rPr>
        <w:t xml:space="preserve">GmbH </w:t>
      </w:r>
      <w:r w:rsidRPr="00B12284">
        <w:rPr>
          <w:rFonts w:cs="Arial"/>
          <w:iCs/>
          <w:szCs w:val="20"/>
        </w:rPr>
        <w:t>verarbeitet auf Grundlage eines schriftlichen Vertrages als Auftragsverarbeiter weisungsgebunden personenbezogene Daten in unserem Auftrag zum Zwecke der Stundenplanerstellung</w:t>
      </w:r>
      <w:r>
        <w:rPr>
          <w:rFonts w:cs="Arial"/>
          <w:iCs/>
          <w:szCs w:val="20"/>
        </w:rPr>
        <w:t xml:space="preserve"> im Rahmen der Nutzung des Programms Web-Untis</w:t>
      </w:r>
      <w:r w:rsidRPr="00B12284">
        <w:rPr>
          <w:rFonts w:cs="Arial"/>
          <w:iCs/>
          <w:szCs w:val="20"/>
        </w:rPr>
        <w:t>.</w:t>
      </w:r>
    </w:p>
    <w:p w14:paraId="7AD92B42" w14:textId="77777777" w:rsidR="000A68F8" w:rsidRDefault="00B72937" w:rsidP="00B72937">
      <w:pPr>
        <w:rPr>
          <w:iCs/>
        </w:rPr>
      </w:pPr>
      <w:r w:rsidRPr="00C34A34">
        <w:rPr>
          <w:iCs/>
        </w:rPr>
        <w:t xml:space="preserve">Die </w:t>
      </w:r>
      <w:r>
        <w:rPr>
          <w:iCs/>
        </w:rPr>
        <w:t>Iserv GmbH verarbeitet auf Grundlage eines schriftlichen Vertrages als Auftragsverarbeiter weisungsgebunden personenbezogene Daten in unserem Auftrag zum Zwecke der Wartung des Schulservers Iserv.</w:t>
      </w:r>
    </w:p>
    <w:p w14:paraId="785D7DDB" w14:textId="77777777" w:rsidR="000A68F8" w:rsidRPr="000A68F8" w:rsidRDefault="000A68F8" w:rsidP="00B72937">
      <w:pPr>
        <w:rPr>
          <w:rFonts w:eastAsia="Times New Roman" w:cs="Times New Roman"/>
          <w:iCs/>
        </w:rPr>
      </w:pPr>
      <w:r w:rsidRPr="000A68F8">
        <w:rPr>
          <w:rFonts w:eastAsia="Times New Roman" w:cs="Times New Roman"/>
          <w:iCs/>
        </w:rPr>
        <w:t>Die Firma DATEV verarbeitet auf Grundlage eines schriftlichen Vertrages als Auftragsverarbeiter weisungsgebunden personenbezogene Daten in Auftrag des Landes Niedersachsen zum Zweck der Erfüllung umsatzsteuerlicher Aufzeichnungspflichten.</w:t>
      </w:r>
    </w:p>
    <w:p w14:paraId="35B23691" w14:textId="77777777" w:rsidR="00B72937" w:rsidRPr="00BF7B65" w:rsidRDefault="00B72937" w:rsidP="00B72937">
      <w:pPr>
        <w:jc w:val="both"/>
        <w:rPr>
          <w:iCs/>
        </w:rPr>
      </w:pPr>
      <w:r>
        <w:rPr>
          <w:iCs/>
        </w:rPr>
        <w:t>…</w:t>
      </w:r>
    </w:p>
    <w:p w14:paraId="10E423D5" w14:textId="77777777" w:rsidR="00CA6754" w:rsidRPr="00B16197" w:rsidRDefault="00234D1B" w:rsidP="00B347DA">
      <w:pPr>
        <w:spacing w:after="0" w:line="240" w:lineRule="auto"/>
        <w:jc w:val="both"/>
        <w:rPr>
          <w:rFonts w:ascii="Calibri" w:eastAsia="Times New Roman" w:hAnsi="Calibri" w:cs="Times New Roman"/>
          <w:b/>
          <w:color w:val="000000"/>
          <w:lang w:eastAsia="de-DE"/>
        </w:rPr>
      </w:pPr>
      <w:r>
        <w:rPr>
          <w:rFonts w:ascii="Calibri" w:eastAsia="Times New Roman" w:hAnsi="Calibri" w:cs="Times New Roman"/>
          <w:b/>
          <w:color w:val="000000"/>
          <w:lang w:eastAsia="de-DE"/>
        </w:rPr>
        <w:t xml:space="preserve">III. </w:t>
      </w:r>
      <w:r w:rsidR="00CA6754" w:rsidRPr="00B16197">
        <w:rPr>
          <w:rFonts w:ascii="Calibri" w:eastAsia="Times New Roman" w:hAnsi="Calibri" w:cs="Times New Roman"/>
          <w:b/>
          <w:color w:val="000000"/>
          <w:lang w:eastAsia="de-DE"/>
        </w:rPr>
        <w:t xml:space="preserve">Dauer </w:t>
      </w:r>
      <w:r w:rsidR="00D20178">
        <w:rPr>
          <w:rFonts w:ascii="Calibri" w:eastAsia="Times New Roman" w:hAnsi="Calibri" w:cs="Times New Roman"/>
          <w:b/>
          <w:color w:val="000000"/>
          <w:lang w:eastAsia="de-DE"/>
        </w:rPr>
        <w:t>der</w:t>
      </w:r>
      <w:r w:rsidR="00CA6754" w:rsidRPr="00B16197">
        <w:rPr>
          <w:rFonts w:ascii="Calibri" w:eastAsia="Times New Roman" w:hAnsi="Calibri" w:cs="Times New Roman"/>
          <w:b/>
          <w:color w:val="000000"/>
          <w:lang w:eastAsia="de-DE"/>
        </w:rPr>
        <w:t xml:space="preserve"> Speicherung </w:t>
      </w:r>
      <w:r w:rsidR="00D20178">
        <w:rPr>
          <w:rFonts w:ascii="Calibri" w:eastAsia="Times New Roman" w:hAnsi="Calibri" w:cs="Times New Roman"/>
          <w:b/>
          <w:color w:val="000000"/>
          <w:lang w:eastAsia="de-DE"/>
        </w:rPr>
        <w:t>der personenbezogenen</w:t>
      </w:r>
      <w:r w:rsidR="00CA6754" w:rsidRPr="00B16197">
        <w:rPr>
          <w:rFonts w:ascii="Calibri" w:eastAsia="Times New Roman" w:hAnsi="Calibri" w:cs="Times New Roman"/>
          <w:b/>
          <w:color w:val="000000"/>
          <w:lang w:eastAsia="de-DE"/>
        </w:rPr>
        <w:t xml:space="preserve"> Daten</w:t>
      </w:r>
    </w:p>
    <w:p w14:paraId="1B3F5CFA" w14:textId="77777777" w:rsidR="00CA6754" w:rsidRDefault="00CA6754" w:rsidP="00B347DA">
      <w:pPr>
        <w:spacing w:after="0" w:line="240" w:lineRule="auto"/>
        <w:jc w:val="both"/>
        <w:rPr>
          <w:rFonts w:ascii="Calibri" w:eastAsia="Times New Roman" w:hAnsi="Calibri" w:cs="Times New Roman"/>
          <w:color w:val="000000"/>
          <w:lang w:eastAsia="de-DE"/>
        </w:rPr>
      </w:pPr>
    </w:p>
    <w:p w14:paraId="68DE97F1" w14:textId="77777777" w:rsidR="000A7E33" w:rsidRPr="000A7E33" w:rsidRDefault="000A7E33" w:rsidP="000A7E33">
      <w:pPr>
        <w:spacing w:after="0" w:line="240" w:lineRule="auto"/>
        <w:jc w:val="both"/>
        <w:rPr>
          <w:rFonts w:ascii="Calibri" w:eastAsia="Times New Roman" w:hAnsi="Calibri" w:cs="Times New Roman"/>
          <w:color w:val="000000"/>
          <w:lang w:eastAsia="de-DE"/>
        </w:rPr>
      </w:pPr>
      <w:r w:rsidRPr="000A7E33">
        <w:rPr>
          <w:rFonts w:ascii="Calibri" w:eastAsia="Times New Roman" w:hAnsi="Calibri" w:cs="Times New Roman"/>
          <w:color w:val="000000"/>
          <w:lang w:eastAsia="de-DE"/>
        </w:rPr>
        <w:t xml:space="preserve">Im Schulbereich ist für die Speicherdauer der Runderlass des Niedersächsischen Kultusministeriums zur Aufbewahrung von Schriftgut in öffentlichen Schulen; Löschung personenbezogener Daten (RdErl. d. MK v. 29.05.2020 – 15-05410/1.2 (Nds. MBl. Nr. 32/2020 S. 696) – VORIS 22560 – Im Einvernehmen mit der StK und dem MI-) maßgebend. </w:t>
      </w:r>
    </w:p>
    <w:p w14:paraId="3E77F070" w14:textId="77777777" w:rsidR="00AD4F44" w:rsidRPr="00B16197" w:rsidRDefault="00AD4F44" w:rsidP="00B347DA">
      <w:pPr>
        <w:spacing w:after="0" w:line="240" w:lineRule="auto"/>
        <w:jc w:val="both"/>
        <w:rPr>
          <w:rFonts w:ascii="Calibri" w:eastAsia="Times New Roman" w:hAnsi="Calibri" w:cs="Times New Roman"/>
          <w:b/>
          <w:color w:val="000000"/>
          <w:lang w:eastAsia="de-DE"/>
        </w:rPr>
      </w:pPr>
    </w:p>
    <w:p w14:paraId="1A4FC425" w14:textId="77777777" w:rsidR="00CA6754" w:rsidRPr="00B16197" w:rsidRDefault="00234D1B" w:rsidP="00B347DA">
      <w:pPr>
        <w:jc w:val="both"/>
        <w:rPr>
          <w:b/>
        </w:rPr>
      </w:pPr>
      <w:r>
        <w:rPr>
          <w:b/>
        </w:rPr>
        <w:t xml:space="preserve">IV. </w:t>
      </w:r>
      <w:r w:rsidR="00CA6754" w:rsidRPr="00B16197">
        <w:rPr>
          <w:b/>
        </w:rPr>
        <w:t>Betroffenenrechte</w:t>
      </w:r>
    </w:p>
    <w:p w14:paraId="01246F8D" w14:textId="77777777" w:rsidR="00CA6754" w:rsidRDefault="00CA6754" w:rsidP="00B347DA">
      <w:pPr>
        <w:spacing w:after="0" w:line="240" w:lineRule="auto"/>
        <w:jc w:val="both"/>
        <w:rPr>
          <w:rFonts w:ascii="Calibri" w:eastAsia="Times New Roman" w:hAnsi="Calibri" w:cs="Times New Roman"/>
          <w:lang w:eastAsia="de-DE"/>
        </w:rPr>
      </w:pPr>
      <w:r w:rsidRPr="0016555B">
        <w:rPr>
          <w:rFonts w:ascii="Calibri" w:eastAsia="Times New Roman" w:hAnsi="Calibri" w:cs="Times New Roman"/>
          <w:lang w:eastAsia="de-DE"/>
        </w:rPr>
        <w:t>Sie können folgende Rechte geltend machen:</w:t>
      </w:r>
    </w:p>
    <w:p w14:paraId="6DD818DC" w14:textId="77777777" w:rsidR="00944B26" w:rsidRPr="0016555B" w:rsidRDefault="00944B26" w:rsidP="00B347DA">
      <w:pPr>
        <w:spacing w:after="0" w:line="240" w:lineRule="auto"/>
        <w:jc w:val="both"/>
        <w:rPr>
          <w:rFonts w:ascii="Calibri" w:eastAsia="Times New Roman" w:hAnsi="Calibri" w:cs="Times New Roman"/>
          <w:lang w:eastAsia="de-DE"/>
        </w:rPr>
      </w:pPr>
    </w:p>
    <w:p w14:paraId="163EA94F" w14:textId="77777777" w:rsidR="00CA6754" w:rsidRPr="00743E8B" w:rsidRDefault="00CA6754" w:rsidP="00B347DA">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lastRenderedPageBreak/>
        <w:t>Auskunft</w:t>
      </w:r>
      <w:r>
        <w:rPr>
          <w:rFonts w:ascii="Calibri" w:eastAsia="Times New Roman" w:hAnsi="Calibri" w:cs="Times New Roman"/>
          <w:b/>
          <w:lang w:eastAsia="de-DE"/>
        </w:rPr>
        <w:t>/ Akteneinsicht</w:t>
      </w:r>
    </w:p>
    <w:p w14:paraId="7CF2049A" w14:textId="77777777" w:rsidR="0091645F" w:rsidRPr="00CA6754" w:rsidRDefault="00222FAF" w:rsidP="00B347DA">
      <w:pPr>
        <w:spacing w:after="0" w:line="240" w:lineRule="auto"/>
        <w:ind w:left="540"/>
        <w:jc w:val="both"/>
        <w:textAlignment w:val="center"/>
        <w:rPr>
          <w:rFonts w:ascii="Calibri" w:eastAsia="Times New Roman" w:hAnsi="Calibri" w:cs="Times New Roman"/>
          <w:lang w:eastAsia="de-DE"/>
        </w:rPr>
      </w:pPr>
      <w:r>
        <w:rPr>
          <w:rFonts w:ascii="Calibri" w:eastAsia="Times New Roman" w:hAnsi="Calibri" w:cs="Times New Roman"/>
          <w:lang w:eastAsia="de-DE"/>
        </w:rPr>
        <w:t>Gem. Art. 15 DS</w:t>
      </w:r>
      <w:r w:rsidR="00CA6754">
        <w:rPr>
          <w:rFonts w:ascii="Calibri" w:eastAsia="Times New Roman" w:hAnsi="Calibri" w:cs="Times New Roman"/>
          <w:lang w:eastAsia="de-DE"/>
        </w:rPr>
        <w:t xml:space="preserve">GVO haben Sie das Recht, Auskunft bzw. </w:t>
      </w:r>
      <w:r w:rsidR="002568B6">
        <w:rPr>
          <w:rFonts w:ascii="Calibri" w:eastAsia="Times New Roman" w:hAnsi="Calibri" w:cs="Times New Roman"/>
          <w:lang w:eastAsia="de-DE"/>
        </w:rPr>
        <w:t xml:space="preserve">Akteneinsicht </w:t>
      </w:r>
      <w:r w:rsidR="002568B6" w:rsidRPr="0016555B">
        <w:rPr>
          <w:rFonts w:ascii="Calibri" w:eastAsia="Times New Roman" w:hAnsi="Calibri" w:cs="Times New Roman"/>
          <w:lang w:eastAsia="de-DE"/>
        </w:rPr>
        <w:t>über</w:t>
      </w:r>
      <w:r w:rsidR="00CA6754" w:rsidRPr="0016555B">
        <w:rPr>
          <w:rFonts w:ascii="Calibri" w:eastAsia="Times New Roman" w:hAnsi="Calibri" w:cs="Times New Roman"/>
          <w:lang w:eastAsia="de-DE"/>
        </w:rPr>
        <w:t xml:space="preserve"> </w:t>
      </w:r>
      <w:r w:rsidR="00CA6754">
        <w:rPr>
          <w:rFonts w:ascii="Calibri" w:eastAsia="Times New Roman" w:hAnsi="Calibri" w:cs="Times New Roman"/>
          <w:lang w:eastAsia="de-DE"/>
        </w:rPr>
        <w:t xml:space="preserve">die </w:t>
      </w:r>
      <w:r w:rsidR="00CA6754" w:rsidRPr="0016555B">
        <w:rPr>
          <w:rFonts w:ascii="Calibri" w:eastAsia="Times New Roman" w:hAnsi="Calibri" w:cs="Times New Roman"/>
          <w:lang w:eastAsia="de-DE"/>
        </w:rPr>
        <w:t>von uns verarbe</w:t>
      </w:r>
      <w:r w:rsidR="00CA6754">
        <w:rPr>
          <w:rFonts w:ascii="Calibri" w:eastAsia="Times New Roman" w:hAnsi="Calibri" w:cs="Times New Roman"/>
          <w:lang w:eastAsia="de-DE"/>
        </w:rPr>
        <w:t>iteten personenbezogenen Daten zu erhalten</w:t>
      </w:r>
    </w:p>
    <w:p w14:paraId="6BA77E08" w14:textId="77777777" w:rsidR="0091645F" w:rsidRPr="00743E8B" w:rsidRDefault="0091645F" w:rsidP="00B347DA">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Berichtigung</w:t>
      </w:r>
      <w:r w:rsidRPr="0016555B">
        <w:rPr>
          <w:rFonts w:ascii="Calibri" w:eastAsia="Times New Roman" w:hAnsi="Calibri" w:cs="Times New Roman"/>
          <w:lang w:eastAsia="de-DE"/>
        </w:rPr>
        <w:t xml:space="preserve"> </w:t>
      </w:r>
    </w:p>
    <w:p w14:paraId="139ADCF0" w14:textId="77777777" w:rsidR="0091645F" w:rsidRPr="0016555B" w:rsidRDefault="0091645F" w:rsidP="00B347DA">
      <w:p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Sind bei uns gespeicherte personenbezogene Daten unrichtig</w:t>
      </w:r>
      <w:r w:rsidRPr="0016555B">
        <w:rPr>
          <w:rFonts w:ascii="Calibri" w:eastAsia="Times New Roman" w:hAnsi="Calibri" w:cs="Times New Roman"/>
          <w:lang w:eastAsia="de-DE"/>
        </w:rPr>
        <w:t xml:space="preserve"> oder</w:t>
      </w:r>
      <w:r>
        <w:rPr>
          <w:rFonts w:ascii="Calibri" w:eastAsia="Times New Roman" w:hAnsi="Calibri" w:cs="Times New Roman"/>
          <w:lang w:eastAsia="de-DE"/>
        </w:rPr>
        <w:t xml:space="preserve"> unvollstä</w:t>
      </w:r>
      <w:r w:rsidR="00222FAF">
        <w:rPr>
          <w:rFonts w:ascii="Calibri" w:eastAsia="Times New Roman" w:hAnsi="Calibri" w:cs="Times New Roman"/>
          <w:lang w:eastAsia="de-DE"/>
        </w:rPr>
        <w:t>ndig, haben Sie gem. Art. 16 DS</w:t>
      </w:r>
      <w:r>
        <w:rPr>
          <w:rFonts w:ascii="Calibri" w:eastAsia="Times New Roman" w:hAnsi="Calibri" w:cs="Times New Roman"/>
          <w:lang w:eastAsia="de-DE"/>
        </w:rPr>
        <w:t>GVO das Recht, diese berichtigen bzw. vervollständigen zu lassen.</w:t>
      </w:r>
      <w:r w:rsidRPr="0016555B">
        <w:rPr>
          <w:rFonts w:ascii="Calibri" w:eastAsia="Times New Roman" w:hAnsi="Calibri" w:cs="Times New Roman"/>
          <w:lang w:eastAsia="de-DE"/>
        </w:rPr>
        <w:t xml:space="preserve"> </w:t>
      </w:r>
    </w:p>
    <w:p w14:paraId="371AA98C" w14:textId="77777777" w:rsidR="0091645F" w:rsidRPr="00743E8B" w:rsidRDefault="0091645F" w:rsidP="00B347DA">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Löschung</w:t>
      </w:r>
      <w:r>
        <w:rPr>
          <w:rFonts w:ascii="Calibri" w:eastAsia="Times New Roman" w:hAnsi="Calibri" w:cs="Times New Roman"/>
          <w:lang w:eastAsia="de-DE"/>
        </w:rPr>
        <w:t xml:space="preserve"> </w:t>
      </w:r>
    </w:p>
    <w:p w14:paraId="14E728D8" w14:textId="77777777" w:rsidR="0091645F" w:rsidRPr="0016555B" w:rsidRDefault="00222FAF" w:rsidP="00B347DA">
      <w:p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Art. 17 DS</w:t>
      </w:r>
      <w:r w:rsidR="0091645F">
        <w:rPr>
          <w:rFonts w:ascii="Calibri" w:eastAsia="Times New Roman" w:hAnsi="Calibri" w:cs="Times New Roman"/>
          <w:lang w:eastAsia="de-DE"/>
        </w:rPr>
        <w:t xml:space="preserve">GVO normiert das Recht auf Löschung personenbezogener Daten. Dieses Recht steht Ihnen insbesondere dann zu, wenn </w:t>
      </w:r>
      <w:r w:rsidR="0091645F" w:rsidRPr="0016555B">
        <w:rPr>
          <w:rFonts w:ascii="Calibri" w:eastAsia="Times New Roman" w:hAnsi="Calibri" w:cs="Times New Roman"/>
          <w:lang w:eastAsia="de-DE"/>
        </w:rPr>
        <w:t>die Speicherung der personenbezogenen Daten zur Erfüllung unser</w:t>
      </w:r>
      <w:r w:rsidR="0091645F">
        <w:rPr>
          <w:rFonts w:ascii="Calibri" w:eastAsia="Times New Roman" w:hAnsi="Calibri" w:cs="Times New Roman"/>
          <w:lang w:eastAsia="de-DE"/>
        </w:rPr>
        <w:t>er</w:t>
      </w:r>
      <w:r w:rsidR="0091645F" w:rsidRPr="0016555B">
        <w:rPr>
          <w:rFonts w:ascii="Calibri" w:eastAsia="Times New Roman" w:hAnsi="Calibri" w:cs="Times New Roman"/>
          <w:lang w:eastAsia="de-DE"/>
        </w:rPr>
        <w:t xml:space="preserve"> gesetzlichen Aufgaben </w:t>
      </w:r>
      <w:r w:rsidR="0091645F">
        <w:rPr>
          <w:rFonts w:ascii="Calibri" w:eastAsia="Times New Roman" w:hAnsi="Calibri" w:cs="Times New Roman"/>
          <w:lang w:eastAsia="de-DE"/>
        </w:rPr>
        <w:t>nicht mehr erforderlich ist oder Sie Ihre Einwilligung zur Datenverarbeitung mit Wirkung für die Zukunft widerrufen haben.</w:t>
      </w:r>
    </w:p>
    <w:p w14:paraId="031696CD" w14:textId="77777777" w:rsidR="0091645F" w:rsidRPr="00A2473F" w:rsidRDefault="0091645F" w:rsidP="00B347DA">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Einschränkung der Verarbeitung</w:t>
      </w:r>
      <w:r w:rsidRPr="0016555B">
        <w:rPr>
          <w:rFonts w:ascii="Calibri" w:eastAsia="Times New Roman" w:hAnsi="Calibri" w:cs="Times New Roman"/>
          <w:lang w:eastAsia="de-DE"/>
        </w:rPr>
        <w:t xml:space="preserve"> </w:t>
      </w:r>
    </w:p>
    <w:p w14:paraId="14A3F005" w14:textId="77777777" w:rsidR="0091645F" w:rsidRDefault="00222FAF" w:rsidP="00B347DA">
      <w:pPr>
        <w:spacing w:after="0" w:line="240" w:lineRule="auto"/>
        <w:ind w:left="540"/>
        <w:jc w:val="both"/>
        <w:textAlignment w:val="center"/>
        <w:rPr>
          <w:rFonts w:ascii="Calibri" w:eastAsia="Times New Roman" w:hAnsi="Calibri" w:cs="Times New Roman"/>
          <w:lang w:eastAsia="de-DE"/>
        </w:rPr>
      </w:pPr>
      <w:r>
        <w:rPr>
          <w:rFonts w:ascii="Calibri" w:eastAsia="Times New Roman" w:hAnsi="Calibri" w:cs="Times New Roman"/>
          <w:lang w:eastAsia="de-DE"/>
        </w:rPr>
        <w:t>Gem. Art. 18 DS</w:t>
      </w:r>
      <w:r w:rsidR="0091645F">
        <w:rPr>
          <w:rFonts w:ascii="Calibri" w:eastAsia="Times New Roman" w:hAnsi="Calibri" w:cs="Times New Roman"/>
          <w:lang w:eastAsia="de-DE"/>
        </w:rPr>
        <w:t xml:space="preserve">GVO können Sie </w:t>
      </w:r>
      <w:r w:rsidR="002568B6">
        <w:rPr>
          <w:rFonts w:ascii="Calibri" w:eastAsia="Times New Roman" w:hAnsi="Calibri" w:cs="Times New Roman"/>
          <w:lang w:eastAsia="de-DE"/>
        </w:rPr>
        <w:t>die Einschränkung</w:t>
      </w:r>
      <w:r w:rsidR="0091645F">
        <w:rPr>
          <w:rFonts w:ascii="Calibri" w:eastAsia="Times New Roman" w:hAnsi="Calibri" w:cs="Times New Roman"/>
          <w:lang w:eastAsia="de-DE"/>
        </w:rPr>
        <w:t xml:space="preserve"> </w:t>
      </w:r>
      <w:r w:rsidR="00D20178">
        <w:rPr>
          <w:rFonts w:ascii="Calibri" w:eastAsia="Times New Roman" w:hAnsi="Calibri" w:cs="Times New Roman"/>
          <w:lang w:eastAsia="de-DE"/>
        </w:rPr>
        <w:t xml:space="preserve">der Verarbeitung </w:t>
      </w:r>
      <w:r w:rsidR="0091645F">
        <w:rPr>
          <w:rFonts w:ascii="Calibri" w:eastAsia="Times New Roman" w:hAnsi="Calibri" w:cs="Times New Roman"/>
          <w:lang w:eastAsia="de-DE"/>
        </w:rPr>
        <w:t>d</w:t>
      </w:r>
      <w:r w:rsidR="0091645F" w:rsidRPr="0016555B">
        <w:rPr>
          <w:rFonts w:ascii="Calibri" w:eastAsia="Times New Roman" w:hAnsi="Calibri" w:cs="Times New Roman"/>
          <w:lang w:eastAsia="de-DE"/>
        </w:rPr>
        <w:t xml:space="preserve">er personenbezogenen Daten verlangen, </w:t>
      </w:r>
      <w:r w:rsidR="0091645F">
        <w:rPr>
          <w:rFonts w:ascii="Calibri" w:eastAsia="Times New Roman" w:hAnsi="Calibri" w:cs="Times New Roman"/>
          <w:lang w:eastAsia="de-DE"/>
        </w:rPr>
        <w:t>wenn</w:t>
      </w:r>
    </w:p>
    <w:p w14:paraId="703BB679" w14:textId="77777777" w:rsidR="0091645F" w:rsidRPr="00C634D9" w:rsidRDefault="0091645F" w:rsidP="00B347DA">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 xml:space="preserve">die Richtigkeit der </w:t>
      </w:r>
      <w:r>
        <w:rPr>
          <w:rFonts w:ascii="Calibri" w:eastAsia="Times New Roman" w:hAnsi="Calibri" w:cs="Times New Roman"/>
          <w:lang w:eastAsia="de-DE"/>
        </w:rPr>
        <w:t>Daten von Ihnen bestritten wird</w:t>
      </w:r>
      <w:r w:rsidRPr="00C634D9">
        <w:rPr>
          <w:rFonts w:ascii="Calibri" w:eastAsia="Times New Roman" w:hAnsi="Calibri" w:cs="Times New Roman"/>
          <w:lang w:eastAsia="de-DE"/>
        </w:rPr>
        <w:t xml:space="preserve"> </w:t>
      </w:r>
    </w:p>
    <w:p w14:paraId="3DD43BD0" w14:textId="77777777" w:rsidR="0091645F" w:rsidRPr="00C634D9" w:rsidRDefault="0091645F" w:rsidP="00B347DA">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die Verarbeitung unrechtmäßig ist, Sie aber deren Löschung ablehnen</w:t>
      </w:r>
    </w:p>
    <w:p w14:paraId="12077E25" w14:textId="77777777" w:rsidR="0091645F" w:rsidRPr="00C634D9" w:rsidRDefault="0091645F" w:rsidP="00B347DA">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wir die Daten nicht mehr benötigen, Sie jedoch diese zur Geltendmachung, Ausübung oder Verteidigung von</w:t>
      </w:r>
      <w:r w:rsidRPr="00C634D9">
        <w:rPr>
          <w:rFonts w:ascii="Times New Roman" w:eastAsia="Times New Roman" w:hAnsi="Times New Roman" w:cs="Times New Roman"/>
          <w:sz w:val="24"/>
          <w:szCs w:val="24"/>
          <w:lang w:eastAsia="de-DE"/>
        </w:rPr>
        <w:t xml:space="preserve"> </w:t>
      </w:r>
      <w:r w:rsidRPr="00C634D9">
        <w:rPr>
          <w:rFonts w:ascii="Calibri" w:eastAsia="Times New Roman" w:hAnsi="Calibri" w:cs="Times New Roman"/>
          <w:lang w:eastAsia="de-DE"/>
        </w:rPr>
        <w:t>Rechtsansprüchen benötigen</w:t>
      </w:r>
    </w:p>
    <w:p w14:paraId="447F1447" w14:textId="77777777" w:rsidR="0091645F" w:rsidRPr="00C634D9" w:rsidRDefault="0091645F" w:rsidP="00B347DA">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oder Sie gemäß Art. 21 DSGVO Widerspruch gegen die Verarbeitung eingelegt haben</w:t>
      </w:r>
    </w:p>
    <w:p w14:paraId="5A39C288" w14:textId="77777777" w:rsidR="0091645F" w:rsidRPr="00C634D9" w:rsidRDefault="0091645F" w:rsidP="00B347DA">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b/>
          <w:lang w:eastAsia="de-DE"/>
        </w:rPr>
        <w:t>Widerspruch</w:t>
      </w:r>
    </w:p>
    <w:p w14:paraId="74E8B3F8" w14:textId="77777777" w:rsidR="00D47386" w:rsidRPr="001E3110" w:rsidRDefault="0091645F" w:rsidP="00B347DA">
      <w:pPr>
        <w:spacing w:after="0" w:line="240" w:lineRule="auto"/>
        <w:ind w:left="540"/>
        <w:jc w:val="both"/>
        <w:textAlignment w:val="center"/>
        <w:rPr>
          <w:rFonts w:ascii="Calibri" w:eastAsia="Times New Roman" w:hAnsi="Calibri" w:cs="Times New Roman"/>
          <w:lang w:eastAsia="de-DE"/>
        </w:rPr>
      </w:pPr>
      <w:r>
        <w:rPr>
          <w:rFonts w:ascii="Calibri" w:eastAsia="Times New Roman" w:hAnsi="Calibri" w:cs="Times New Roman"/>
          <w:lang w:eastAsia="de-DE"/>
        </w:rPr>
        <w:t xml:space="preserve">Sie können bei Gründen, die sich aus Ihrer besonderen Situation ergeben, ein Widerspruchsrecht </w:t>
      </w:r>
      <w:r w:rsidR="00222FAF">
        <w:rPr>
          <w:rFonts w:ascii="Calibri" w:eastAsia="Times New Roman" w:hAnsi="Calibri" w:cs="Times New Roman"/>
          <w:lang w:eastAsia="de-DE"/>
        </w:rPr>
        <w:t>geltend machen. Gem. Art. 21 DS</w:t>
      </w:r>
      <w:r>
        <w:rPr>
          <w:rFonts w:ascii="Calibri" w:eastAsia="Times New Roman" w:hAnsi="Calibri" w:cs="Times New Roman"/>
          <w:lang w:eastAsia="de-DE"/>
        </w:rPr>
        <w:t>GVO ist jedoch zu berücksichtigten, ob schutzwürdige Gründe für die Verarbeitung vorliegen oder die Verarbeitung der Geltendmachung, Ausübung oder Verteidigung von Rechtsansprüchen dient.</w:t>
      </w:r>
    </w:p>
    <w:p w14:paraId="1E4D25C2" w14:textId="77777777" w:rsidR="0091645F" w:rsidRPr="00B475F1" w:rsidRDefault="0091645F" w:rsidP="00B347DA">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b/>
          <w:lang w:eastAsia="de-DE"/>
        </w:rPr>
        <w:t>Datenübertragbarkeit</w:t>
      </w:r>
    </w:p>
    <w:p w14:paraId="10AE5647" w14:textId="77777777" w:rsidR="0091645F" w:rsidRPr="00B475F1" w:rsidRDefault="0091645F" w:rsidP="00B347DA">
      <w:p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Ist die Verarbeitung Ihrer Daten mit Hilfe eines automatisierten Verfahrens erf</w:t>
      </w:r>
      <w:r w:rsidR="00222FAF">
        <w:rPr>
          <w:rFonts w:ascii="Calibri" w:eastAsia="Times New Roman" w:hAnsi="Calibri" w:cs="Times New Roman"/>
          <w:lang w:eastAsia="de-DE"/>
        </w:rPr>
        <w:t>olgt, haben Sie gem. Art. 20 DS</w:t>
      </w:r>
      <w:r>
        <w:rPr>
          <w:rFonts w:ascii="Calibri" w:eastAsia="Times New Roman" w:hAnsi="Calibri" w:cs="Times New Roman"/>
          <w:lang w:eastAsia="de-DE"/>
        </w:rPr>
        <w:t>GVO das Recht, die Daten in einem gängigen und maschinenlesbaren Format zu erhalten und an eine andere Schule zu übermitteln bzw. durch uns übermitteln zu lassen.</w:t>
      </w:r>
    </w:p>
    <w:p w14:paraId="0B308A42" w14:textId="77777777" w:rsidR="0091645F" w:rsidRPr="00314D4D" w:rsidRDefault="0091645F" w:rsidP="00B347DA">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b/>
          <w:lang w:eastAsia="de-DE"/>
        </w:rPr>
        <w:t>Widerruf der Einwilligung</w:t>
      </w:r>
    </w:p>
    <w:p w14:paraId="6034BCBF" w14:textId="77777777" w:rsidR="0091645F" w:rsidRPr="00314D4D" w:rsidRDefault="0091645F" w:rsidP="00B347DA">
      <w:p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Si</w:t>
      </w:r>
      <w:r w:rsidR="00222FAF">
        <w:rPr>
          <w:rFonts w:ascii="Calibri" w:eastAsia="Times New Roman" w:hAnsi="Calibri" w:cs="Times New Roman"/>
          <w:lang w:eastAsia="de-DE"/>
        </w:rPr>
        <w:t>e haben gem. Art. 7 Absatz 3 DS</w:t>
      </w:r>
      <w:r>
        <w:rPr>
          <w:rFonts w:ascii="Calibri" w:eastAsia="Times New Roman" w:hAnsi="Calibri" w:cs="Times New Roman"/>
          <w:lang w:eastAsia="de-DE"/>
        </w:rPr>
        <w:t>GVO das Recht, Ihre Einwilligung jederzeit mit Wirkung für die Zukunft zu widerrufen.</w:t>
      </w:r>
    </w:p>
    <w:p w14:paraId="6239E31F" w14:textId="77777777" w:rsidR="0091645F" w:rsidRPr="00314D4D" w:rsidRDefault="0091645F" w:rsidP="00B347DA">
      <w:pPr>
        <w:numPr>
          <w:ilvl w:val="0"/>
          <w:numId w:val="5"/>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Beschwerde</w:t>
      </w:r>
      <w:r w:rsidRPr="0016555B">
        <w:rPr>
          <w:rFonts w:ascii="Calibri" w:eastAsia="Times New Roman" w:hAnsi="Calibri" w:cs="Times New Roman"/>
          <w:lang w:eastAsia="de-DE"/>
        </w:rPr>
        <w:t xml:space="preserve"> </w:t>
      </w:r>
    </w:p>
    <w:p w14:paraId="61CB0024" w14:textId="77777777" w:rsidR="0091645F" w:rsidRPr="0016555B" w:rsidRDefault="00222FAF" w:rsidP="00B347DA">
      <w:p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Art. 77 DS</w:t>
      </w:r>
      <w:r w:rsidR="0091645F">
        <w:rPr>
          <w:rFonts w:ascii="Calibri" w:eastAsia="Times New Roman" w:hAnsi="Calibri" w:cs="Times New Roman"/>
          <w:lang w:eastAsia="de-DE"/>
        </w:rPr>
        <w:t xml:space="preserve">GVO normiert ein Beschwerderecht bei der Aufsichtsbehörde. </w:t>
      </w:r>
      <w:r w:rsidR="0091645F" w:rsidRPr="0016555B">
        <w:rPr>
          <w:rFonts w:ascii="Calibri" w:eastAsia="Times New Roman" w:hAnsi="Calibri" w:cs="Times New Roman"/>
          <w:lang w:eastAsia="de-DE"/>
        </w:rPr>
        <w:t>Die für uns zuständige Aufsichtsbehörde ist d</w:t>
      </w:r>
      <w:r w:rsidR="00E531B8">
        <w:rPr>
          <w:rFonts w:ascii="Calibri" w:eastAsia="Times New Roman" w:hAnsi="Calibri" w:cs="Times New Roman"/>
          <w:lang w:eastAsia="de-DE"/>
        </w:rPr>
        <w:t>er</w:t>
      </w:r>
      <w:r w:rsidR="0091645F" w:rsidRPr="0016555B">
        <w:rPr>
          <w:rFonts w:ascii="Calibri" w:eastAsia="Times New Roman" w:hAnsi="Calibri" w:cs="Times New Roman"/>
          <w:lang w:eastAsia="de-DE"/>
        </w:rPr>
        <w:t xml:space="preserve"> Landesbeauftragte für den Datenschutz Niedersachsen,</w:t>
      </w:r>
    </w:p>
    <w:p w14:paraId="43D143CA" w14:textId="77777777" w:rsidR="0091645F" w:rsidRDefault="0091645F" w:rsidP="00B347DA">
      <w:pPr>
        <w:spacing w:after="0" w:line="240" w:lineRule="auto"/>
        <w:ind w:left="540"/>
        <w:jc w:val="both"/>
        <w:rPr>
          <w:rStyle w:val="Hyperlink"/>
          <w:rFonts w:ascii="Calibri" w:eastAsia="Times New Roman" w:hAnsi="Calibri" w:cs="Times New Roman"/>
          <w:lang w:eastAsia="de-DE"/>
        </w:rPr>
      </w:pPr>
      <w:r w:rsidRPr="0016555B">
        <w:rPr>
          <w:rFonts w:ascii="Calibri" w:eastAsia="Times New Roman" w:hAnsi="Calibri" w:cs="Times New Roman"/>
          <w:color w:val="000000"/>
          <w:lang w:eastAsia="de-DE"/>
        </w:rPr>
        <w:t xml:space="preserve">Prinzenstraße 5, 30159 Hannover. E-Mail: </w:t>
      </w:r>
      <w:hyperlink r:id="rId7" w:history="1">
        <w:r w:rsidRPr="00A90253">
          <w:rPr>
            <w:rStyle w:val="Hyperlink"/>
            <w:rFonts w:ascii="Calibri" w:eastAsia="Times New Roman" w:hAnsi="Calibri" w:cs="Times New Roman"/>
            <w:lang w:eastAsia="de-DE"/>
          </w:rPr>
          <w:t>poststelle@lfd.niedersachsen.de</w:t>
        </w:r>
      </w:hyperlink>
      <w:r w:rsidR="002568B6">
        <w:rPr>
          <w:rStyle w:val="Hyperlink"/>
          <w:rFonts w:ascii="Calibri" w:eastAsia="Times New Roman" w:hAnsi="Calibri" w:cs="Times New Roman"/>
          <w:lang w:eastAsia="de-DE"/>
        </w:rPr>
        <w:t>.</w:t>
      </w:r>
    </w:p>
    <w:p w14:paraId="4E2266A3" w14:textId="77777777" w:rsidR="002568B6" w:rsidRDefault="00CE6FC8" w:rsidP="00B347DA">
      <w:pPr>
        <w:spacing w:after="0" w:line="240" w:lineRule="auto"/>
        <w:ind w:left="540"/>
        <w:jc w:val="both"/>
        <w:rPr>
          <w:rFonts w:ascii="Calibri" w:eastAsia="Times New Roman" w:hAnsi="Calibri" w:cs="Times New Roman"/>
          <w:color w:val="000000"/>
          <w:lang w:eastAsia="de-DE"/>
        </w:rPr>
      </w:pPr>
      <w:r>
        <w:rPr>
          <w:rFonts w:ascii="Calibri" w:eastAsia="Times New Roman" w:hAnsi="Calibri" w:cs="Times New Roman"/>
          <w:color w:val="000000"/>
          <w:lang w:eastAsia="de-DE"/>
        </w:rPr>
        <w:t>Eine Beschwerde hat über das auf der Homepage de</w:t>
      </w:r>
      <w:r w:rsidR="00E531B8">
        <w:rPr>
          <w:rFonts w:ascii="Calibri" w:eastAsia="Times New Roman" w:hAnsi="Calibri" w:cs="Times New Roman"/>
          <w:color w:val="000000"/>
          <w:lang w:eastAsia="de-DE"/>
        </w:rPr>
        <w:t>s</w:t>
      </w:r>
      <w:r>
        <w:rPr>
          <w:rFonts w:ascii="Calibri" w:eastAsia="Times New Roman" w:hAnsi="Calibri" w:cs="Times New Roman"/>
          <w:color w:val="000000"/>
          <w:lang w:eastAsia="de-DE"/>
        </w:rPr>
        <w:t xml:space="preserve"> Landesbeauftragten für den Datenschutz eingestellte Beschwerdeformular zu erfolgen.</w:t>
      </w:r>
    </w:p>
    <w:p w14:paraId="18C85548" w14:textId="77777777" w:rsidR="00AD4F44" w:rsidRPr="00B16197" w:rsidRDefault="00AD4F44" w:rsidP="00B347DA">
      <w:pPr>
        <w:spacing w:after="0" w:line="240" w:lineRule="auto"/>
        <w:jc w:val="both"/>
        <w:rPr>
          <w:rFonts w:ascii="Calibri" w:eastAsia="Times New Roman" w:hAnsi="Calibri" w:cs="Times New Roman"/>
          <w:b/>
          <w:color w:val="000000"/>
          <w:lang w:eastAsia="de-DE"/>
        </w:rPr>
      </w:pPr>
    </w:p>
    <w:p w14:paraId="587C6B5E" w14:textId="77777777" w:rsidR="00CA6754" w:rsidRPr="00B16197" w:rsidRDefault="00234D1B" w:rsidP="00B347DA">
      <w:pPr>
        <w:spacing w:after="0" w:line="240" w:lineRule="auto"/>
        <w:jc w:val="both"/>
        <w:rPr>
          <w:rFonts w:ascii="Calibri" w:eastAsia="Times New Roman" w:hAnsi="Calibri" w:cs="Times New Roman"/>
          <w:b/>
          <w:color w:val="000000"/>
          <w:lang w:eastAsia="de-DE"/>
        </w:rPr>
      </w:pPr>
      <w:r>
        <w:rPr>
          <w:rFonts w:ascii="Calibri" w:eastAsia="Times New Roman" w:hAnsi="Calibri" w:cs="Times New Roman"/>
          <w:b/>
          <w:color w:val="000000"/>
          <w:lang w:eastAsia="de-DE"/>
        </w:rPr>
        <w:t xml:space="preserve">V. </w:t>
      </w:r>
      <w:r w:rsidR="00CA6754" w:rsidRPr="00B16197">
        <w:rPr>
          <w:rFonts w:ascii="Calibri" w:eastAsia="Times New Roman" w:hAnsi="Calibri" w:cs="Times New Roman"/>
          <w:b/>
          <w:color w:val="000000"/>
          <w:lang w:eastAsia="de-DE"/>
        </w:rPr>
        <w:t>Verantwortlicher und Datenschutzbeauftragter</w:t>
      </w:r>
    </w:p>
    <w:p w14:paraId="382FE88A" w14:textId="77777777" w:rsidR="00B97607" w:rsidRDefault="00B97607" w:rsidP="00B347DA">
      <w:pPr>
        <w:spacing w:after="0" w:line="240" w:lineRule="auto"/>
        <w:jc w:val="both"/>
        <w:rPr>
          <w:rFonts w:ascii="Calibri" w:eastAsia="Times New Roman" w:hAnsi="Calibri" w:cs="Times New Roman"/>
          <w:color w:val="000000"/>
          <w:lang w:eastAsia="de-DE"/>
        </w:rPr>
      </w:pPr>
    </w:p>
    <w:p w14:paraId="20F8C57C" w14:textId="77777777" w:rsidR="00B72937" w:rsidRDefault="00B72937" w:rsidP="00B72937">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Die datenverarbeitende Stelle ist die </w:t>
      </w:r>
      <w:r w:rsidRPr="00B12284">
        <w:rPr>
          <w:rFonts w:ascii="Calibri" w:eastAsia="Times New Roman" w:hAnsi="Calibri" w:cs="Times New Roman"/>
          <w:color w:val="000000"/>
          <w:highlight w:val="yellow"/>
          <w:lang w:eastAsia="de-DE"/>
        </w:rPr>
        <w:t>(Name der Schule, Anschrift)</w:t>
      </w:r>
      <w:r w:rsidRPr="00CA6754">
        <w:rPr>
          <w:rFonts w:ascii="Calibri" w:eastAsia="Times New Roman" w:hAnsi="Calibri" w:cs="Times New Roman"/>
          <w:color w:val="000000"/>
          <w:lang w:eastAsia="de-DE"/>
        </w:rPr>
        <w:t xml:space="preserve">. </w:t>
      </w:r>
      <w:r>
        <w:rPr>
          <w:rFonts w:ascii="Calibri" w:eastAsia="Times New Roman" w:hAnsi="Calibri" w:cs="Times New Roman"/>
          <w:color w:val="000000"/>
          <w:lang w:eastAsia="de-DE"/>
        </w:rPr>
        <w:t xml:space="preserve"> </w:t>
      </w:r>
    </w:p>
    <w:p w14:paraId="02BCE73D" w14:textId="77777777" w:rsidR="00B72937" w:rsidRPr="007C1F86" w:rsidRDefault="00B72937" w:rsidP="00B72937">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Unseren Datenschutzbeauftragten erreichen Sie unter der Emailadresse </w:t>
      </w:r>
      <w:r w:rsidRPr="00B12284">
        <w:rPr>
          <w:rFonts w:ascii="Calibri" w:eastAsia="Times New Roman" w:hAnsi="Calibri" w:cs="Times New Roman"/>
          <w:color w:val="000000"/>
          <w:highlight w:val="yellow"/>
          <w:lang w:eastAsia="de-DE"/>
        </w:rPr>
        <w:t>(…)</w:t>
      </w:r>
      <w:r w:rsidRPr="00CA6754">
        <w:rPr>
          <w:rFonts w:ascii="Calibri" w:eastAsia="Times New Roman" w:hAnsi="Calibri" w:cs="Times New Roman"/>
          <w:color w:val="000000"/>
          <w:lang w:eastAsia="de-DE"/>
        </w:rPr>
        <w:t>.</w:t>
      </w:r>
    </w:p>
    <w:p w14:paraId="23FFC3B0" w14:textId="77777777" w:rsidR="004747E8" w:rsidRPr="007C1F86" w:rsidRDefault="004747E8" w:rsidP="00B72937">
      <w:pPr>
        <w:spacing w:after="0" w:line="240" w:lineRule="auto"/>
        <w:jc w:val="both"/>
        <w:rPr>
          <w:rFonts w:ascii="Calibri" w:eastAsia="Times New Roman" w:hAnsi="Calibri" w:cs="Times New Roman"/>
          <w:color w:val="000000"/>
          <w:lang w:eastAsia="de-DE"/>
        </w:rPr>
      </w:pPr>
    </w:p>
    <w:sectPr w:rsidR="004747E8" w:rsidRPr="007C1F8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B0D9" w14:textId="77777777" w:rsidR="00F2302A" w:rsidRDefault="00F2302A" w:rsidP="00D20178">
      <w:pPr>
        <w:spacing w:after="0" w:line="240" w:lineRule="auto"/>
      </w:pPr>
      <w:r>
        <w:separator/>
      </w:r>
    </w:p>
  </w:endnote>
  <w:endnote w:type="continuationSeparator" w:id="0">
    <w:p w14:paraId="14FC02DA" w14:textId="77777777" w:rsidR="00F2302A" w:rsidRDefault="00F2302A" w:rsidP="00D2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A1D2" w14:textId="77777777" w:rsidR="00391C9B" w:rsidRDefault="00391C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1298" w14:textId="77777777" w:rsidR="00391C9B" w:rsidRDefault="00391C9B" w:rsidP="00391C9B">
    <w:pPr>
      <w:tabs>
        <w:tab w:val="right" w:pos="9072"/>
      </w:tabs>
    </w:pPr>
    <w:r>
      <w:rPr>
        <w:noProof/>
      </w:rPr>
      <mc:AlternateContent>
        <mc:Choice Requires="wps">
          <w:drawing>
            <wp:anchor distT="0" distB="0" distL="114300" distR="114300" simplePos="0" relativeHeight="251659264" behindDoc="0" locked="0" layoutInCell="1" allowOverlap="1" wp14:anchorId="3721F2FE" wp14:editId="2C73C940">
              <wp:simplePos x="0" y="0"/>
              <wp:positionH relativeFrom="column">
                <wp:posOffset>-48260</wp:posOffset>
              </wp:positionH>
              <wp:positionV relativeFrom="paragraph">
                <wp:posOffset>139065</wp:posOffset>
              </wp:positionV>
              <wp:extent cx="5898515"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89851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94E48B"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" strokecolor="gray [1629]" strokeweight=".5pt">
              <v:stroke joinstyle="miter"/>
            </v:line>
          </w:pict>
        </mc:Fallback>
      </mc:AlternateContent>
    </w:r>
  </w:p>
  <w:p w14:paraId="12263267" w14:textId="5D66D4C7" w:rsidR="00391C9B" w:rsidRDefault="00391C9B" w:rsidP="00391C9B">
    <w:pPr>
      <w:tabs>
        <w:tab w:val="right" w:pos="9072"/>
      </w:tabs>
    </w:pPr>
    <w:r>
      <w:t>Regionale Landesämter für Schule und Bildung, Dezernat 1R, Stand: 01.</w:t>
    </w:r>
    <w:r w:rsidR="0058222A">
      <w:t>03</w:t>
    </w:r>
    <w:r>
      <w:t>.202</w:t>
    </w:r>
    <w:r w:rsidR="0058222A">
      <w:t>4</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F11B" w14:textId="77777777" w:rsidR="00391C9B" w:rsidRDefault="00391C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F715" w14:textId="77777777" w:rsidR="00F2302A" w:rsidRDefault="00F2302A" w:rsidP="00D20178">
      <w:pPr>
        <w:spacing w:after="0" w:line="240" w:lineRule="auto"/>
      </w:pPr>
      <w:r>
        <w:separator/>
      </w:r>
    </w:p>
  </w:footnote>
  <w:footnote w:type="continuationSeparator" w:id="0">
    <w:p w14:paraId="1C333BEC" w14:textId="77777777" w:rsidR="00F2302A" w:rsidRDefault="00F2302A" w:rsidP="00D20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0484" w14:textId="77777777" w:rsidR="00391C9B" w:rsidRDefault="00391C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4935" w14:textId="77777777" w:rsidR="00391C9B" w:rsidRDefault="00391C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F7EF" w14:textId="77777777" w:rsidR="00391C9B" w:rsidRDefault="00391C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632A"/>
    <w:multiLevelType w:val="hybridMultilevel"/>
    <w:tmpl w:val="50F681F8"/>
    <w:lvl w:ilvl="0" w:tplc="C5DAAE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75892"/>
    <w:multiLevelType w:val="hybridMultilevel"/>
    <w:tmpl w:val="C6A894C4"/>
    <w:lvl w:ilvl="0" w:tplc="5BE4CA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B41B74"/>
    <w:multiLevelType w:val="hybridMultilevel"/>
    <w:tmpl w:val="A204DE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3C2B27"/>
    <w:multiLevelType w:val="hybridMultilevel"/>
    <w:tmpl w:val="8A484D8E"/>
    <w:lvl w:ilvl="0" w:tplc="32A0A4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425230"/>
    <w:multiLevelType w:val="multilevel"/>
    <w:tmpl w:val="37E4AF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DA2A73"/>
    <w:multiLevelType w:val="multilevel"/>
    <w:tmpl w:val="53E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A2"/>
    <w:rsid w:val="00003F7E"/>
    <w:rsid w:val="00050CB7"/>
    <w:rsid w:val="000A68F8"/>
    <w:rsid w:val="000A7E33"/>
    <w:rsid w:val="00124624"/>
    <w:rsid w:val="00150D67"/>
    <w:rsid w:val="00163257"/>
    <w:rsid w:val="0017011A"/>
    <w:rsid w:val="00190EF2"/>
    <w:rsid w:val="001958FC"/>
    <w:rsid w:val="001C07B6"/>
    <w:rsid w:val="001E3110"/>
    <w:rsid w:val="002224C9"/>
    <w:rsid w:val="00222FAF"/>
    <w:rsid w:val="00230623"/>
    <w:rsid w:val="00234D1B"/>
    <w:rsid w:val="002568B6"/>
    <w:rsid w:val="00265047"/>
    <w:rsid w:val="00265ABF"/>
    <w:rsid w:val="00275548"/>
    <w:rsid w:val="002A7A39"/>
    <w:rsid w:val="002F7D2E"/>
    <w:rsid w:val="003024B4"/>
    <w:rsid w:val="00334D51"/>
    <w:rsid w:val="00391C9B"/>
    <w:rsid w:val="00405D2F"/>
    <w:rsid w:val="00463AD3"/>
    <w:rsid w:val="004747E8"/>
    <w:rsid w:val="004A6C84"/>
    <w:rsid w:val="004E3A12"/>
    <w:rsid w:val="0051188A"/>
    <w:rsid w:val="00520D0F"/>
    <w:rsid w:val="00544EE3"/>
    <w:rsid w:val="00546D7F"/>
    <w:rsid w:val="005538C2"/>
    <w:rsid w:val="005810CE"/>
    <w:rsid w:val="0058222A"/>
    <w:rsid w:val="005E5F31"/>
    <w:rsid w:val="00635F64"/>
    <w:rsid w:val="006664E0"/>
    <w:rsid w:val="00730761"/>
    <w:rsid w:val="007C1F86"/>
    <w:rsid w:val="007D7FF3"/>
    <w:rsid w:val="00802503"/>
    <w:rsid w:val="00806188"/>
    <w:rsid w:val="00807A7F"/>
    <w:rsid w:val="00814B2E"/>
    <w:rsid w:val="00817B2F"/>
    <w:rsid w:val="00854D41"/>
    <w:rsid w:val="008A2B84"/>
    <w:rsid w:val="008B4ACF"/>
    <w:rsid w:val="008C4D40"/>
    <w:rsid w:val="008C6691"/>
    <w:rsid w:val="008D6C66"/>
    <w:rsid w:val="008F5EE4"/>
    <w:rsid w:val="0091645F"/>
    <w:rsid w:val="009239FA"/>
    <w:rsid w:val="00944B26"/>
    <w:rsid w:val="00956305"/>
    <w:rsid w:val="009A0836"/>
    <w:rsid w:val="009D0D56"/>
    <w:rsid w:val="009D16D1"/>
    <w:rsid w:val="00A133A2"/>
    <w:rsid w:val="00A13ED5"/>
    <w:rsid w:val="00A17AFE"/>
    <w:rsid w:val="00A24CC7"/>
    <w:rsid w:val="00A24FB1"/>
    <w:rsid w:val="00A32F58"/>
    <w:rsid w:val="00A4558E"/>
    <w:rsid w:val="00A53505"/>
    <w:rsid w:val="00A65F9D"/>
    <w:rsid w:val="00AD4F44"/>
    <w:rsid w:val="00B058D6"/>
    <w:rsid w:val="00B1197E"/>
    <w:rsid w:val="00B16197"/>
    <w:rsid w:val="00B321D2"/>
    <w:rsid w:val="00B347DA"/>
    <w:rsid w:val="00B57147"/>
    <w:rsid w:val="00B72937"/>
    <w:rsid w:val="00B90696"/>
    <w:rsid w:val="00B97607"/>
    <w:rsid w:val="00BC07A1"/>
    <w:rsid w:val="00BE4CDB"/>
    <w:rsid w:val="00BF38CD"/>
    <w:rsid w:val="00C07B8D"/>
    <w:rsid w:val="00C25194"/>
    <w:rsid w:val="00C72EDD"/>
    <w:rsid w:val="00C9235E"/>
    <w:rsid w:val="00CA6754"/>
    <w:rsid w:val="00CB7800"/>
    <w:rsid w:val="00CE6FC8"/>
    <w:rsid w:val="00D01EB9"/>
    <w:rsid w:val="00D20178"/>
    <w:rsid w:val="00D47386"/>
    <w:rsid w:val="00D52C45"/>
    <w:rsid w:val="00D85B23"/>
    <w:rsid w:val="00D8660A"/>
    <w:rsid w:val="00DB325D"/>
    <w:rsid w:val="00DB5AC2"/>
    <w:rsid w:val="00DD665E"/>
    <w:rsid w:val="00E13674"/>
    <w:rsid w:val="00E326E0"/>
    <w:rsid w:val="00E531B8"/>
    <w:rsid w:val="00E73CB8"/>
    <w:rsid w:val="00EC6F13"/>
    <w:rsid w:val="00F11564"/>
    <w:rsid w:val="00F2302A"/>
    <w:rsid w:val="00F414A1"/>
    <w:rsid w:val="00F44DFF"/>
    <w:rsid w:val="00FD5551"/>
    <w:rsid w:val="00FE4D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208680"/>
  <w15:chartTrackingRefBased/>
  <w15:docId w15:val="{A087E0AD-0883-42DC-8AEE-C4534A77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3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5EE4"/>
    <w:pPr>
      <w:ind w:left="720"/>
      <w:contextualSpacing/>
    </w:pPr>
  </w:style>
  <w:style w:type="character" w:styleId="Hyperlink">
    <w:name w:val="Hyperlink"/>
    <w:basedOn w:val="Absatz-Standardschriftart"/>
    <w:uiPriority w:val="99"/>
    <w:unhideWhenUsed/>
    <w:rsid w:val="0091645F"/>
    <w:rPr>
      <w:color w:val="0563C1" w:themeColor="hyperlink"/>
      <w:u w:val="single"/>
    </w:rPr>
  </w:style>
  <w:style w:type="character" w:styleId="BesuchterLink">
    <w:name w:val="FollowedHyperlink"/>
    <w:basedOn w:val="Absatz-Standardschriftart"/>
    <w:uiPriority w:val="99"/>
    <w:semiHidden/>
    <w:unhideWhenUsed/>
    <w:rsid w:val="00D01EB9"/>
    <w:rPr>
      <w:color w:val="954F72" w:themeColor="followedHyperlink"/>
      <w:u w:val="single"/>
    </w:rPr>
  </w:style>
  <w:style w:type="paragraph" w:styleId="Kopfzeile">
    <w:name w:val="header"/>
    <w:basedOn w:val="Standard"/>
    <w:link w:val="KopfzeileZchn"/>
    <w:uiPriority w:val="99"/>
    <w:unhideWhenUsed/>
    <w:rsid w:val="00D201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0178"/>
  </w:style>
  <w:style w:type="paragraph" w:styleId="Fuzeile">
    <w:name w:val="footer"/>
    <w:basedOn w:val="Standard"/>
    <w:link w:val="FuzeileZchn"/>
    <w:uiPriority w:val="99"/>
    <w:unhideWhenUsed/>
    <w:rsid w:val="00D201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2173">
      <w:bodyDiv w:val="1"/>
      <w:marLeft w:val="0"/>
      <w:marRight w:val="0"/>
      <w:marTop w:val="0"/>
      <w:marBottom w:val="0"/>
      <w:divBdr>
        <w:top w:val="none" w:sz="0" w:space="0" w:color="auto"/>
        <w:left w:val="none" w:sz="0" w:space="0" w:color="auto"/>
        <w:bottom w:val="none" w:sz="0" w:space="0" w:color="auto"/>
        <w:right w:val="none" w:sz="0" w:space="0" w:color="auto"/>
      </w:divBdr>
    </w:div>
    <w:div w:id="92552801">
      <w:bodyDiv w:val="1"/>
      <w:marLeft w:val="0"/>
      <w:marRight w:val="0"/>
      <w:marTop w:val="0"/>
      <w:marBottom w:val="0"/>
      <w:divBdr>
        <w:top w:val="none" w:sz="0" w:space="0" w:color="auto"/>
        <w:left w:val="none" w:sz="0" w:space="0" w:color="auto"/>
        <w:bottom w:val="none" w:sz="0" w:space="0" w:color="auto"/>
        <w:right w:val="none" w:sz="0" w:space="0" w:color="auto"/>
      </w:divBdr>
    </w:div>
    <w:div w:id="1337076678">
      <w:bodyDiv w:val="1"/>
      <w:marLeft w:val="0"/>
      <w:marRight w:val="0"/>
      <w:marTop w:val="0"/>
      <w:marBottom w:val="0"/>
      <w:divBdr>
        <w:top w:val="none" w:sz="0" w:space="0" w:color="auto"/>
        <w:left w:val="none" w:sz="0" w:space="0" w:color="auto"/>
        <w:bottom w:val="none" w:sz="0" w:space="0" w:color="auto"/>
        <w:right w:val="none" w:sz="0" w:space="0" w:color="auto"/>
      </w:divBdr>
    </w:div>
    <w:div w:id="1976763208">
      <w:bodyDiv w:val="1"/>
      <w:marLeft w:val="0"/>
      <w:marRight w:val="0"/>
      <w:marTop w:val="0"/>
      <w:marBottom w:val="0"/>
      <w:divBdr>
        <w:top w:val="none" w:sz="0" w:space="0" w:color="auto"/>
        <w:left w:val="none" w:sz="0" w:space="0" w:color="auto"/>
        <w:bottom w:val="none" w:sz="0" w:space="0" w:color="auto"/>
        <w:right w:val="none" w:sz="0" w:space="0" w:color="auto"/>
      </w:divBdr>
      <w:divsChild>
        <w:div w:id="1681733555">
          <w:marLeft w:val="0"/>
          <w:marRight w:val="0"/>
          <w:marTop w:val="720"/>
          <w:marBottom w:val="0"/>
          <w:divBdr>
            <w:top w:val="none" w:sz="0" w:space="0" w:color="auto"/>
            <w:left w:val="none" w:sz="0" w:space="0" w:color="auto"/>
            <w:bottom w:val="none" w:sz="0" w:space="0" w:color="auto"/>
            <w:right w:val="none" w:sz="0" w:space="0" w:color="auto"/>
          </w:divBdr>
          <w:divsChild>
            <w:div w:id="1625576486">
              <w:marLeft w:val="0"/>
              <w:marRight w:val="0"/>
              <w:marTop w:val="0"/>
              <w:marBottom w:val="0"/>
              <w:divBdr>
                <w:top w:val="none" w:sz="0" w:space="0" w:color="auto"/>
                <w:left w:val="none" w:sz="0" w:space="0" w:color="auto"/>
                <w:bottom w:val="none" w:sz="0" w:space="0" w:color="auto"/>
                <w:right w:val="none" w:sz="0" w:space="0" w:color="auto"/>
              </w:divBdr>
              <w:divsChild>
                <w:div w:id="1113550197">
                  <w:marLeft w:val="0"/>
                  <w:marRight w:val="0"/>
                  <w:marTop w:val="0"/>
                  <w:marBottom w:val="0"/>
                  <w:divBdr>
                    <w:top w:val="none" w:sz="0" w:space="0" w:color="auto"/>
                    <w:left w:val="none" w:sz="0" w:space="0" w:color="auto"/>
                    <w:bottom w:val="none" w:sz="0" w:space="0" w:color="auto"/>
                    <w:right w:val="none" w:sz="0" w:space="0" w:color="auto"/>
                  </w:divBdr>
                  <w:divsChild>
                    <w:div w:id="304168795">
                      <w:marLeft w:val="405"/>
                      <w:marRight w:val="75"/>
                      <w:marTop w:val="0"/>
                      <w:marBottom w:val="0"/>
                      <w:divBdr>
                        <w:top w:val="none" w:sz="0" w:space="0" w:color="auto"/>
                        <w:left w:val="none" w:sz="0" w:space="0" w:color="auto"/>
                        <w:bottom w:val="none" w:sz="0" w:space="0" w:color="auto"/>
                        <w:right w:val="none" w:sz="0" w:space="0" w:color="auto"/>
                      </w:divBdr>
                      <w:divsChild>
                        <w:div w:id="1484809427">
                          <w:marLeft w:val="0"/>
                          <w:marRight w:val="0"/>
                          <w:marTop w:val="120"/>
                          <w:marBottom w:val="0"/>
                          <w:divBdr>
                            <w:top w:val="none" w:sz="0" w:space="0" w:color="auto"/>
                            <w:left w:val="none" w:sz="0" w:space="0" w:color="auto"/>
                            <w:bottom w:val="none" w:sz="0" w:space="0" w:color="auto"/>
                            <w:right w:val="none" w:sz="0" w:space="0" w:color="auto"/>
                          </w:divBdr>
                          <w:divsChild>
                            <w:div w:id="2124372840">
                              <w:marLeft w:val="0"/>
                              <w:marRight w:val="0"/>
                              <w:marTop w:val="120"/>
                              <w:marBottom w:val="0"/>
                              <w:divBdr>
                                <w:top w:val="none" w:sz="0" w:space="0" w:color="auto"/>
                                <w:left w:val="none" w:sz="0" w:space="0" w:color="auto"/>
                                <w:bottom w:val="none" w:sz="0" w:space="0" w:color="auto"/>
                                <w:right w:val="none" w:sz="0" w:space="0" w:color="auto"/>
                              </w:divBdr>
                              <w:divsChild>
                                <w:div w:id="8995116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1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ststelle@lfd.niedersachs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6433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Waschneck</dc:creator>
  <cp:keywords/>
  <dc:description/>
  <cp:lastModifiedBy>Kalus, Sabrina (RLSB-OS)</cp:lastModifiedBy>
  <cp:revision>6</cp:revision>
  <dcterms:created xsi:type="dcterms:W3CDTF">2024-02-19T17:09:00Z</dcterms:created>
  <dcterms:modified xsi:type="dcterms:W3CDTF">2024-02-29T08:16:00Z</dcterms:modified>
</cp:coreProperties>
</file>